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CE" w:rsidRDefault="005915CE" w:rsidP="005915CE">
      <w:pPr>
        <w:jc w:val="center"/>
        <w:rPr>
          <w:rFonts w:ascii="Arial" w:hAnsi="Arial"/>
          <w:sz w:val="20"/>
          <w:szCs w:val="20"/>
        </w:rPr>
      </w:pPr>
      <w:r>
        <w:rPr>
          <w:rFonts w:ascii="Arial" w:hAnsi="Arial"/>
          <w:noProof/>
          <w:sz w:val="20"/>
          <w:szCs w:val="20"/>
        </w:rPr>
        <w:drawing>
          <wp:inline distT="0" distB="0" distL="0" distR="0">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5915CE" w:rsidRDefault="005915CE" w:rsidP="005915CE">
      <w:pPr>
        <w:widowControl w:val="0"/>
        <w:spacing w:before="160" w:line="252" w:lineRule="auto"/>
        <w:ind w:left="-300" w:right="-157"/>
        <w:jc w:val="center"/>
        <w:rPr>
          <w:b/>
          <w:sz w:val="16"/>
          <w:szCs w:val="20"/>
        </w:rPr>
      </w:pPr>
      <w:r>
        <w:rPr>
          <w:b/>
          <w:sz w:val="32"/>
          <w:szCs w:val="20"/>
        </w:rPr>
        <w:t>АДМИНИСТРАЦИЯ МИХАЙЛОВСКОГО МУНИЦИПАЛЬНОГО</w:t>
      </w:r>
      <w:r>
        <w:rPr>
          <w:b/>
          <w:sz w:val="32"/>
          <w:szCs w:val="20"/>
        </w:rPr>
        <w:br/>
        <w:t>РАЙОНА ПРИМОРСКОГО КРАЯ</w:t>
      </w:r>
      <w:bookmarkStart w:id="0" w:name="_GoBack"/>
      <w:bookmarkEnd w:id="0"/>
      <w:r>
        <w:rPr>
          <w:b/>
          <w:sz w:val="32"/>
          <w:szCs w:val="20"/>
        </w:rPr>
        <w:br/>
      </w:r>
    </w:p>
    <w:p w:rsidR="005915CE" w:rsidRDefault="005915CE" w:rsidP="005915CE">
      <w:pPr>
        <w:widowControl w:val="0"/>
        <w:spacing w:before="160" w:line="252" w:lineRule="auto"/>
        <w:jc w:val="center"/>
        <w:rPr>
          <w:rFonts w:ascii="Arial" w:hAnsi="Arial"/>
          <w:b/>
          <w:sz w:val="16"/>
          <w:szCs w:val="20"/>
        </w:rPr>
      </w:pPr>
      <w:proofErr w:type="gramStart"/>
      <w:r>
        <w:rPr>
          <w:sz w:val="30"/>
          <w:szCs w:val="20"/>
        </w:rPr>
        <w:t>П</w:t>
      </w:r>
      <w:proofErr w:type="gramEnd"/>
      <w:r>
        <w:rPr>
          <w:sz w:val="30"/>
          <w:szCs w:val="20"/>
        </w:rPr>
        <w:t xml:space="preserve"> О С Т А Н О В Л Е Н И Е </w:t>
      </w:r>
      <w:r>
        <w:rPr>
          <w:sz w:val="30"/>
          <w:szCs w:val="20"/>
        </w:rPr>
        <w:br/>
      </w:r>
    </w:p>
    <w:p w:rsidR="005915CE" w:rsidRDefault="005915CE" w:rsidP="005915CE">
      <w:pPr>
        <w:widowControl w:val="0"/>
        <w:spacing w:before="160" w:line="252" w:lineRule="auto"/>
        <w:jc w:val="center"/>
        <w:rPr>
          <w:sz w:val="28"/>
          <w:szCs w:val="28"/>
        </w:rPr>
      </w:pPr>
      <w:r>
        <w:rPr>
          <w:sz w:val="28"/>
          <w:szCs w:val="28"/>
        </w:rPr>
        <w:t xml:space="preserve">____________                     </w:t>
      </w:r>
      <w:proofErr w:type="gramStart"/>
      <w:r>
        <w:rPr>
          <w:sz w:val="28"/>
          <w:szCs w:val="28"/>
        </w:rPr>
        <w:t>с</w:t>
      </w:r>
      <w:proofErr w:type="gramEnd"/>
      <w:r>
        <w:rPr>
          <w:sz w:val="28"/>
          <w:szCs w:val="28"/>
        </w:rPr>
        <w:t>. Михайловка                          №________</w:t>
      </w:r>
    </w:p>
    <w:p w:rsidR="005915CE" w:rsidRDefault="005915CE" w:rsidP="005915CE">
      <w:pPr>
        <w:jc w:val="center"/>
        <w:rPr>
          <w:rStyle w:val="a7"/>
        </w:rPr>
      </w:pPr>
    </w:p>
    <w:p w:rsidR="005915CE" w:rsidRDefault="005915CE" w:rsidP="005915CE">
      <w:pPr>
        <w:jc w:val="center"/>
        <w:rPr>
          <w:sz w:val="28"/>
          <w:szCs w:val="28"/>
        </w:rPr>
      </w:pPr>
    </w:p>
    <w:p w:rsidR="00D5611F" w:rsidRDefault="005915CE" w:rsidP="005915CE">
      <w:pPr>
        <w:jc w:val="center"/>
        <w:rPr>
          <w:b/>
          <w:sz w:val="28"/>
          <w:szCs w:val="28"/>
        </w:rPr>
      </w:pPr>
      <w:r>
        <w:rPr>
          <w:b/>
          <w:sz w:val="28"/>
          <w:szCs w:val="28"/>
        </w:rPr>
        <w:t xml:space="preserve">Об утверждении устава муниципального бюджетного образовательного учреждения дополнительного образования  «Центр детского творчества» </w:t>
      </w:r>
    </w:p>
    <w:p w:rsidR="00D5611F" w:rsidRDefault="005915CE" w:rsidP="005915CE">
      <w:pPr>
        <w:jc w:val="center"/>
        <w:rPr>
          <w:b/>
          <w:sz w:val="28"/>
          <w:szCs w:val="28"/>
        </w:rPr>
      </w:pPr>
      <w:proofErr w:type="gramStart"/>
      <w:r>
        <w:rPr>
          <w:b/>
          <w:sz w:val="28"/>
          <w:szCs w:val="28"/>
        </w:rPr>
        <w:t>с</w:t>
      </w:r>
      <w:proofErr w:type="gramEnd"/>
      <w:r>
        <w:rPr>
          <w:b/>
          <w:sz w:val="28"/>
          <w:szCs w:val="28"/>
        </w:rPr>
        <w:t xml:space="preserve">. </w:t>
      </w:r>
      <w:proofErr w:type="gramStart"/>
      <w:r>
        <w:rPr>
          <w:b/>
          <w:sz w:val="28"/>
          <w:szCs w:val="28"/>
        </w:rPr>
        <w:t>Михайловка</w:t>
      </w:r>
      <w:proofErr w:type="gramEnd"/>
      <w:r>
        <w:rPr>
          <w:b/>
          <w:sz w:val="28"/>
          <w:szCs w:val="28"/>
        </w:rPr>
        <w:t xml:space="preserve"> </w:t>
      </w:r>
      <w:r w:rsidR="00D5611F">
        <w:rPr>
          <w:b/>
          <w:sz w:val="28"/>
          <w:szCs w:val="28"/>
        </w:rPr>
        <w:t xml:space="preserve">Михайловского муниципального района </w:t>
      </w:r>
    </w:p>
    <w:p w:rsidR="005915CE" w:rsidRDefault="005915CE" w:rsidP="005915CE">
      <w:pPr>
        <w:jc w:val="center"/>
        <w:rPr>
          <w:b/>
          <w:sz w:val="28"/>
          <w:szCs w:val="28"/>
        </w:rPr>
      </w:pPr>
      <w:r>
        <w:rPr>
          <w:b/>
          <w:sz w:val="28"/>
          <w:szCs w:val="28"/>
        </w:rPr>
        <w:t>в новой редакции</w:t>
      </w:r>
    </w:p>
    <w:p w:rsidR="005915CE" w:rsidRDefault="005915CE" w:rsidP="005915CE">
      <w:pPr>
        <w:jc w:val="center"/>
        <w:rPr>
          <w:rStyle w:val="a7"/>
        </w:rPr>
      </w:pPr>
    </w:p>
    <w:p w:rsidR="005915CE" w:rsidRPr="005915CE" w:rsidRDefault="005915CE" w:rsidP="005915CE">
      <w:pPr>
        <w:spacing w:line="360" w:lineRule="auto"/>
        <w:jc w:val="both"/>
        <w:rPr>
          <w:sz w:val="28"/>
          <w:szCs w:val="28"/>
        </w:rPr>
      </w:pPr>
      <w:r>
        <w:rPr>
          <w:sz w:val="28"/>
          <w:szCs w:val="28"/>
        </w:rPr>
        <w:tab/>
      </w:r>
      <w:proofErr w:type="gramStart"/>
      <w:r>
        <w:rPr>
          <w:sz w:val="28"/>
          <w:szCs w:val="28"/>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Pr>
            <w:sz w:val="28"/>
            <w:szCs w:val="28"/>
          </w:rPr>
          <w:t>06.10.2003</w:t>
        </w:r>
      </w:smartTag>
      <w:r>
        <w:rPr>
          <w:sz w:val="28"/>
          <w:szCs w:val="28"/>
        </w:rPr>
        <w:t xml:space="preserve"> г.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08"/>
          <w:attr w:name="Month" w:val="05"/>
          <w:attr w:name="ls" w:val="trans"/>
        </w:smartTagPr>
        <w:r>
          <w:rPr>
            <w:sz w:val="28"/>
            <w:szCs w:val="28"/>
          </w:rPr>
          <w:t>08.05.2010</w:t>
        </w:r>
      </w:smartTag>
      <w:r>
        <w:rPr>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color w:val="000000"/>
          <w:spacing w:val="-1"/>
          <w:sz w:val="28"/>
          <w:szCs w:val="28"/>
        </w:rPr>
        <w:t xml:space="preserve"> Федеральным Законом от </w:t>
      </w:r>
      <w:smartTag w:uri="urn:schemas-microsoft-com:office:smarttags" w:element="date">
        <w:smartTagPr>
          <w:attr w:name="Year" w:val="2012"/>
          <w:attr w:name="Day" w:val="29"/>
          <w:attr w:name="Month" w:val="12"/>
          <w:attr w:name="ls" w:val="trans"/>
        </w:smartTagPr>
        <w:r>
          <w:rPr>
            <w:color w:val="000000"/>
            <w:spacing w:val="-1"/>
            <w:sz w:val="28"/>
            <w:szCs w:val="28"/>
          </w:rPr>
          <w:t>29.12.2012</w:t>
        </w:r>
      </w:smartTag>
      <w:r>
        <w:rPr>
          <w:color w:val="000000"/>
          <w:spacing w:val="-1"/>
          <w:sz w:val="28"/>
          <w:szCs w:val="28"/>
        </w:rPr>
        <w:t xml:space="preserve"> г. № 273-ФЗ «Об образовании в Российской Федерации» </w:t>
      </w:r>
      <w:r>
        <w:rPr>
          <w:color w:val="000000"/>
          <w:sz w:val="28"/>
          <w:szCs w:val="28"/>
        </w:rPr>
        <w:t>(с изменениями и дополнениями)</w:t>
      </w:r>
      <w:r>
        <w:rPr>
          <w:sz w:val="28"/>
          <w:szCs w:val="28"/>
        </w:rPr>
        <w:t>, постановлением администрации Михайловского муниципального</w:t>
      </w:r>
      <w:proofErr w:type="gramEnd"/>
      <w:r>
        <w:rPr>
          <w:sz w:val="28"/>
          <w:szCs w:val="28"/>
        </w:rPr>
        <w:t xml:space="preserve"> района от </w:t>
      </w:r>
      <w:smartTag w:uri="urn:schemas-microsoft-com:office:smarttags" w:element="date">
        <w:smartTagPr>
          <w:attr w:name="Year" w:val="2011"/>
          <w:attr w:name="Day" w:val="14"/>
          <w:attr w:name="Month" w:val="06"/>
          <w:attr w:name="ls" w:val="trans"/>
        </w:smartTagPr>
        <w:r>
          <w:rPr>
            <w:sz w:val="28"/>
            <w:szCs w:val="28"/>
          </w:rPr>
          <w:t>14.06.2011</w:t>
        </w:r>
      </w:smartTag>
      <w:r>
        <w:rPr>
          <w:sz w:val="28"/>
          <w:szCs w:val="28"/>
        </w:rPr>
        <w:t xml:space="preserve"> г. № 522-па «Об утверждении Порядка создания, реорганизации, изменения типа и ликвидации муниципальных учреждений Михайловского муниципального района, </w:t>
      </w:r>
      <w:r w:rsidRPr="005915CE">
        <w:rPr>
          <w:sz w:val="28"/>
          <w:szCs w:val="28"/>
        </w:rPr>
        <w:t>постановлением администрации</w:t>
      </w:r>
      <w:r>
        <w:rPr>
          <w:sz w:val="28"/>
          <w:szCs w:val="28"/>
        </w:rPr>
        <w:t xml:space="preserve"> Михайловского муниципального района от 29.10.2013 г. № </w:t>
      </w:r>
      <w:r w:rsidRPr="005915CE">
        <w:rPr>
          <w:sz w:val="28"/>
          <w:szCs w:val="28"/>
        </w:rPr>
        <w:t>1457-па «О реорганизации муниципального образовательного бюджетного учреждения дополнительного образования детей</w:t>
      </w:r>
      <w:r>
        <w:rPr>
          <w:sz w:val="28"/>
          <w:szCs w:val="28"/>
        </w:rPr>
        <w:t xml:space="preserve"> </w:t>
      </w:r>
      <w:r w:rsidRPr="005915CE">
        <w:rPr>
          <w:sz w:val="28"/>
          <w:szCs w:val="28"/>
        </w:rPr>
        <w:t xml:space="preserve">«Центр детского творчества» </w:t>
      </w:r>
      <w:proofErr w:type="gramStart"/>
      <w:r w:rsidRPr="005915CE">
        <w:rPr>
          <w:sz w:val="28"/>
          <w:szCs w:val="28"/>
        </w:rPr>
        <w:t>с</w:t>
      </w:r>
      <w:proofErr w:type="gramEnd"/>
      <w:r w:rsidRPr="005915CE">
        <w:rPr>
          <w:sz w:val="28"/>
          <w:szCs w:val="28"/>
        </w:rPr>
        <w:t>.</w:t>
      </w:r>
      <w:r w:rsidR="00D5611F">
        <w:rPr>
          <w:sz w:val="28"/>
          <w:szCs w:val="28"/>
        </w:rPr>
        <w:t xml:space="preserve"> </w:t>
      </w:r>
      <w:proofErr w:type="gramStart"/>
      <w:r w:rsidRPr="005915CE">
        <w:rPr>
          <w:sz w:val="28"/>
          <w:szCs w:val="28"/>
        </w:rPr>
        <w:t>Михайловка</w:t>
      </w:r>
      <w:proofErr w:type="gramEnd"/>
      <w:r w:rsidRPr="005915CE">
        <w:rPr>
          <w:sz w:val="28"/>
          <w:szCs w:val="28"/>
        </w:rPr>
        <w:t xml:space="preserve"> Михайловского </w:t>
      </w:r>
    </w:p>
    <w:p w:rsidR="005915CE" w:rsidRPr="005915CE" w:rsidRDefault="005915CE" w:rsidP="00D5611F">
      <w:pPr>
        <w:spacing w:line="360" w:lineRule="auto"/>
        <w:jc w:val="both"/>
        <w:rPr>
          <w:sz w:val="28"/>
          <w:szCs w:val="28"/>
        </w:rPr>
      </w:pPr>
      <w:r w:rsidRPr="005915CE">
        <w:rPr>
          <w:sz w:val="28"/>
          <w:szCs w:val="28"/>
        </w:rPr>
        <w:t>муниципального района путем присоединения к нему муниципального образовательного бюджетного учреждения дополнительного образования детей «Центр детского творчества» п. Новошахтинский Михайловского муниципального района», администрация Михайловского муниципального района</w:t>
      </w:r>
    </w:p>
    <w:p w:rsidR="005915CE" w:rsidRDefault="005915CE" w:rsidP="005915CE">
      <w:pPr>
        <w:jc w:val="both"/>
        <w:rPr>
          <w:sz w:val="28"/>
          <w:szCs w:val="28"/>
        </w:rPr>
      </w:pPr>
    </w:p>
    <w:p w:rsidR="005915CE" w:rsidRDefault="005915CE" w:rsidP="005915CE">
      <w:pPr>
        <w:spacing w:line="360" w:lineRule="auto"/>
        <w:jc w:val="both"/>
        <w:rPr>
          <w:sz w:val="28"/>
          <w:szCs w:val="28"/>
        </w:rPr>
      </w:pPr>
      <w:r>
        <w:rPr>
          <w:rStyle w:val="a7"/>
          <w:sz w:val="28"/>
          <w:szCs w:val="28"/>
        </w:rPr>
        <w:t>ПОСТАНОВЛЯЕТ: </w:t>
      </w:r>
    </w:p>
    <w:p w:rsidR="00D5611F" w:rsidRDefault="00D5611F" w:rsidP="00D5611F">
      <w:pPr>
        <w:spacing w:line="360" w:lineRule="auto"/>
        <w:ind w:firstLine="708"/>
        <w:jc w:val="both"/>
        <w:rPr>
          <w:sz w:val="28"/>
          <w:szCs w:val="28"/>
        </w:rPr>
        <w:sectPr w:rsidR="00D5611F">
          <w:pgSz w:w="11906" w:h="16838"/>
          <w:pgMar w:top="284" w:right="851" w:bottom="1134" w:left="1418" w:header="709" w:footer="709" w:gutter="0"/>
          <w:cols w:space="720"/>
        </w:sectPr>
      </w:pPr>
    </w:p>
    <w:p w:rsidR="005915CE" w:rsidRDefault="00D5611F" w:rsidP="00D5611F">
      <w:pPr>
        <w:spacing w:line="360" w:lineRule="auto"/>
        <w:ind w:firstLine="708"/>
        <w:jc w:val="both"/>
        <w:rPr>
          <w:sz w:val="28"/>
          <w:szCs w:val="28"/>
        </w:rPr>
      </w:pPr>
      <w:r>
        <w:rPr>
          <w:sz w:val="28"/>
          <w:szCs w:val="28"/>
        </w:rPr>
        <w:lastRenderedPageBreak/>
        <w:t xml:space="preserve">1. Утвердить Устав </w:t>
      </w:r>
      <w:proofErr w:type="gramStart"/>
      <w:r>
        <w:rPr>
          <w:sz w:val="28"/>
          <w:szCs w:val="28"/>
        </w:rPr>
        <w:t>муниципального</w:t>
      </w:r>
      <w:proofErr w:type="gramEnd"/>
      <w:r>
        <w:rPr>
          <w:sz w:val="28"/>
          <w:szCs w:val="28"/>
        </w:rPr>
        <w:t xml:space="preserve"> бюджетного образовательного</w:t>
      </w:r>
    </w:p>
    <w:p w:rsidR="00D5611F" w:rsidRDefault="00D5611F" w:rsidP="00D5611F">
      <w:pPr>
        <w:spacing w:line="360" w:lineRule="auto"/>
        <w:jc w:val="both"/>
        <w:rPr>
          <w:sz w:val="28"/>
          <w:szCs w:val="28"/>
        </w:rPr>
      </w:pPr>
      <w:r>
        <w:rPr>
          <w:sz w:val="28"/>
          <w:szCs w:val="28"/>
        </w:rPr>
        <w:t xml:space="preserve">учреждения дополнительного образования «Центр детского творчества» </w:t>
      </w:r>
    </w:p>
    <w:p w:rsidR="00D5611F" w:rsidRDefault="00D5611F" w:rsidP="00D5611F">
      <w:pPr>
        <w:spacing w:line="360" w:lineRule="auto"/>
        <w:jc w:val="both"/>
        <w:rPr>
          <w:sz w:val="28"/>
          <w:szCs w:val="28"/>
        </w:rPr>
      </w:pPr>
      <w:proofErr w:type="gramStart"/>
      <w:r>
        <w:rPr>
          <w:sz w:val="28"/>
          <w:szCs w:val="28"/>
        </w:rPr>
        <w:t>с</w:t>
      </w:r>
      <w:proofErr w:type="gramEnd"/>
      <w:r>
        <w:rPr>
          <w:sz w:val="28"/>
          <w:szCs w:val="28"/>
        </w:rPr>
        <w:t xml:space="preserve">. </w:t>
      </w:r>
      <w:proofErr w:type="gramStart"/>
      <w:r>
        <w:rPr>
          <w:sz w:val="28"/>
          <w:szCs w:val="28"/>
        </w:rPr>
        <w:t>Михайловка</w:t>
      </w:r>
      <w:proofErr w:type="gramEnd"/>
      <w:r>
        <w:rPr>
          <w:sz w:val="28"/>
          <w:szCs w:val="28"/>
        </w:rPr>
        <w:t xml:space="preserve"> Михайловского муниципального района (приложение № 1).</w:t>
      </w:r>
    </w:p>
    <w:p w:rsidR="00D5611F" w:rsidRDefault="00D5611F" w:rsidP="00D5611F">
      <w:pPr>
        <w:spacing w:line="360" w:lineRule="auto"/>
        <w:ind w:firstLine="708"/>
        <w:jc w:val="both"/>
        <w:rPr>
          <w:sz w:val="28"/>
          <w:szCs w:val="28"/>
        </w:rPr>
      </w:pPr>
      <w:r>
        <w:rPr>
          <w:sz w:val="28"/>
          <w:szCs w:val="28"/>
        </w:rPr>
        <w:t xml:space="preserve">2. Признать утратившим силу постановление администрации Михайловского муниципального района от 23.03.2012 года № 213-па «Об утверждении устава муниципального образовательного бюджетного учреждения дополнительного образования детей «Центр детского творчества» </w:t>
      </w:r>
      <w:proofErr w:type="gramStart"/>
      <w:r>
        <w:rPr>
          <w:sz w:val="28"/>
          <w:szCs w:val="28"/>
        </w:rPr>
        <w:t>с</w:t>
      </w:r>
      <w:proofErr w:type="gramEnd"/>
      <w:r>
        <w:rPr>
          <w:sz w:val="28"/>
          <w:szCs w:val="28"/>
        </w:rPr>
        <w:t>. Михайловка».</w:t>
      </w:r>
    </w:p>
    <w:p w:rsidR="00D5611F" w:rsidRDefault="00D5611F" w:rsidP="00D5611F">
      <w:pPr>
        <w:spacing w:line="360" w:lineRule="auto"/>
        <w:ind w:firstLine="708"/>
        <w:jc w:val="both"/>
        <w:rPr>
          <w:b/>
          <w:sz w:val="28"/>
          <w:szCs w:val="28"/>
        </w:rPr>
      </w:pPr>
      <w:r>
        <w:rPr>
          <w:sz w:val="28"/>
          <w:szCs w:val="28"/>
        </w:rPr>
        <w:t xml:space="preserve">3. Муниципальному бюджетному образовательному учреждению дополнительного образования «Центр детского творчества» </w:t>
      </w:r>
      <w:proofErr w:type="gramStart"/>
      <w:r>
        <w:rPr>
          <w:sz w:val="28"/>
          <w:szCs w:val="28"/>
        </w:rPr>
        <w:t>с</w:t>
      </w:r>
      <w:proofErr w:type="gramEnd"/>
      <w:r>
        <w:rPr>
          <w:sz w:val="28"/>
          <w:szCs w:val="28"/>
        </w:rPr>
        <w:t xml:space="preserve">. </w:t>
      </w:r>
      <w:proofErr w:type="gramStart"/>
      <w:r>
        <w:rPr>
          <w:sz w:val="28"/>
          <w:szCs w:val="28"/>
        </w:rPr>
        <w:t>Михайловка</w:t>
      </w:r>
      <w:proofErr w:type="gramEnd"/>
      <w:r>
        <w:rPr>
          <w:sz w:val="28"/>
          <w:szCs w:val="28"/>
        </w:rPr>
        <w:t xml:space="preserve"> Михайловского муниципального района (</w:t>
      </w:r>
      <w:proofErr w:type="spellStart"/>
      <w:r>
        <w:rPr>
          <w:sz w:val="28"/>
          <w:szCs w:val="28"/>
        </w:rPr>
        <w:t>Галямовой</w:t>
      </w:r>
      <w:proofErr w:type="spellEnd"/>
      <w:r>
        <w:rPr>
          <w:sz w:val="28"/>
          <w:szCs w:val="28"/>
        </w:rPr>
        <w:t xml:space="preserve"> И.А.) обеспечить регистрацию Устава в новой редакции, в установленном законодательством порядке.</w:t>
      </w:r>
    </w:p>
    <w:p w:rsidR="00D5611F" w:rsidRDefault="00D5611F" w:rsidP="00D5611F">
      <w:pPr>
        <w:spacing w:line="360" w:lineRule="auto"/>
        <w:jc w:val="both"/>
        <w:rPr>
          <w:sz w:val="28"/>
          <w:szCs w:val="28"/>
        </w:rPr>
      </w:pPr>
      <w:r>
        <w:rPr>
          <w:rStyle w:val="a7"/>
          <w:rFonts w:ascii="Georgia" w:hAnsi="Georgia" w:cs="Arial"/>
          <w:sz w:val="28"/>
          <w:szCs w:val="28"/>
        </w:rPr>
        <w:t> </w:t>
      </w:r>
      <w:r>
        <w:rPr>
          <w:rStyle w:val="a7"/>
          <w:rFonts w:ascii="Georgia" w:hAnsi="Georgia" w:cs="Arial"/>
          <w:sz w:val="28"/>
          <w:szCs w:val="28"/>
        </w:rPr>
        <w:tab/>
      </w:r>
      <w:r>
        <w:rPr>
          <w:sz w:val="28"/>
          <w:szCs w:val="28"/>
        </w:rPr>
        <w:t xml:space="preserve">4.  Управлению культуры и внутренней политики (Никитина) опубликовать настоящее постановление в общественно-политической газете «Вперед». </w:t>
      </w:r>
    </w:p>
    <w:p w:rsidR="00D5611F" w:rsidRDefault="00D5611F" w:rsidP="00D5611F">
      <w:pPr>
        <w:spacing w:line="360" w:lineRule="auto"/>
        <w:jc w:val="both"/>
        <w:rPr>
          <w:sz w:val="28"/>
          <w:szCs w:val="28"/>
        </w:rPr>
      </w:pPr>
      <w:r>
        <w:rPr>
          <w:sz w:val="28"/>
          <w:szCs w:val="28"/>
        </w:rPr>
        <w:tab/>
        <w:t xml:space="preserve">5.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Михайловского муниципального района.</w:t>
      </w:r>
    </w:p>
    <w:p w:rsidR="00D5611F" w:rsidRDefault="00D5611F" w:rsidP="00D5611F">
      <w:pPr>
        <w:spacing w:line="360" w:lineRule="auto"/>
        <w:jc w:val="both"/>
        <w:rPr>
          <w:sz w:val="28"/>
          <w:szCs w:val="28"/>
        </w:rPr>
      </w:pPr>
      <w:r>
        <w:rPr>
          <w:sz w:val="28"/>
          <w:szCs w:val="28"/>
        </w:rPr>
        <w:tab/>
        <w:t>6. Настоящее постановление вступает в силу с момента его опубликования.</w:t>
      </w:r>
    </w:p>
    <w:p w:rsidR="00D5611F" w:rsidRDefault="00D5611F" w:rsidP="00D5611F">
      <w:pPr>
        <w:spacing w:line="360" w:lineRule="auto"/>
        <w:jc w:val="both"/>
        <w:rPr>
          <w:sz w:val="28"/>
          <w:szCs w:val="28"/>
        </w:rPr>
      </w:pPr>
      <w:r>
        <w:rPr>
          <w:sz w:val="28"/>
          <w:szCs w:val="28"/>
        </w:rPr>
        <w:tab/>
        <w:t xml:space="preserve">7.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муниципального района Н.В. </w:t>
      </w:r>
      <w:proofErr w:type="spellStart"/>
      <w:r>
        <w:rPr>
          <w:sz w:val="28"/>
          <w:szCs w:val="28"/>
        </w:rPr>
        <w:t>Андрущенко</w:t>
      </w:r>
      <w:proofErr w:type="spellEnd"/>
      <w:r>
        <w:rPr>
          <w:sz w:val="28"/>
          <w:szCs w:val="28"/>
        </w:rPr>
        <w:t>.</w:t>
      </w:r>
    </w:p>
    <w:p w:rsidR="00D5611F" w:rsidRDefault="00D5611F" w:rsidP="00D5611F">
      <w:pPr>
        <w:spacing w:line="360" w:lineRule="auto"/>
        <w:jc w:val="both"/>
        <w:rPr>
          <w:sz w:val="28"/>
          <w:szCs w:val="28"/>
        </w:rPr>
      </w:pPr>
    </w:p>
    <w:tbl>
      <w:tblPr>
        <w:tblW w:w="9889" w:type="dxa"/>
        <w:tblLook w:val="01E0" w:firstRow="1" w:lastRow="1" w:firstColumn="1" w:lastColumn="1" w:noHBand="0" w:noVBand="0"/>
      </w:tblPr>
      <w:tblGrid>
        <w:gridCol w:w="6948"/>
        <w:gridCol w:w="2941"/>
      </w:tblGrid>
      <w:tr w:rsidR="00D5611F" w:rsidTr="00A128C0">
        <w:tc>
          <w:tcPr>
            <w:tcW w:w="6948" w:type="dxa"/>
            <w:vAlign w:val="bottom"/>
            <w:hideMark/>
          </w:tcPr>
          <w:p w:rsidR="00D5611F" w:rsidRDefault="00D5611F" w:rsidP="00A128C0">
            <w:pPr>
              <w:shd w:val="clear" w:color="auto" w:fill="FFFFFF"/>
              <w:jc w:val="both"/>
              <w:rPr>
                <w:b/>
                <w:sz w:val="28"/>
                <w:szCs w:val="28"/>
              </w:rPr>
            </w:pPr>
            <w:r>
              <w:rPr>
                <w:b/>
                <w:sz w:val="28"/>
                <w:szCs w:val="28"/>
              </w:rPr>
              <w:t xml:space="preserve">Глава Михайловского муниципального района – </w:t>
            </w:r>
          </w:p>
          <w:p w:rsidR="00D5611F" w:rsidRDefault="00D5611F" w:rsidP="00A128C0">
            <w:pPr>
              <w:pStyle w:val="a4"/>
              <w:ind w:left="0"/>
              <w:rPr>
                <w:b/>
                <w:sz w:val="28"/>
                <w:szCs w:val="28"/>
              </w:rPr>
            </w:pPr>
            <w:r>
              <w:rPr>
                <w:b/>
                <w:sz w:val="28"/>
                <w:szCs w:val="28"/>
              </w:rPr>
              <w:t>Глава администрации  района</w:t>
            </w:r>
          </w:p>
        </w:tc>
        <w:tc>
          <w:tcPr>
            <w:tcW w:w="2941" w:type="dxa"/>
            <w:vAlign w:val="bottom"/>
            <w:hideMark/>
          </w:tcPr>
          <w:p w:rsidR="00D5611F" w:rsidRDefault="00D5611F" w:rsidP="00A128C0">
            <w:pPr>
              <w:pStyle w:val="a4"/>
              <w:spacing w:before="720"/>
              <w:jc w:val="right"/>
              <w:rPr>
                <w:b/>
                <w:sz w:val="28"/>
                <w:szCs w:val="28"/>
              </w:rPr>
            </w:pPr>
            <w:r>
              <w:rPr>
                <w:b/>
                <w:sz w:val="28"/>
                <w:szCs w:val="28"/>
              </w:rPr>
              <w:t xml:space="preserve">А.И. </w:t>
            </w:r>
            <w:proofErr w:type="spellStart"/>
            <w:r>
              <w:rPr>
                <w:b/>
                <w:sz w:val="28"/>
                <w:szCs w:val="28"/>
              </w:rPr>
              <w:t>Чеботков</w:t>
            </w:r>
            <w:proofErr w:type="spellEnd"/>
          </w:p>
        </w:tc>
      </w:tr>
    </w:tbl>
    <w:p w:rsidR="00D5611F" w:rsidRDefault="00D5611F" w:rsidP="00D5611F">
      <w:pPr>
        <w:shd w:val="clear" w:color="auto" w:fill="FFFFFF"/>
        <w:jc w:val="both"/>
        <w:rPr>
          <w:rFonts w:ascii="Arial" w:hAnsi="Arial" w:cs="Arial"/>
          <w:sz w:val="28"/>
          <w:szCs w:val="28"/>
        </w:rPr>
      </w:pPr>
    </w:p>
    <w:p w:rsidR="00D5611F" w:rsidRDefault="00D5611F" w:rsidP="00D5611F">
      <w:pPr>
        <w:rPr>
          <w:sz w:val="28"/>
          <w:szCs w:val="28"/>
        </w:rPr>
      </w:pPr>
    </w:p>
    <w:p w:rsidR="00D5611F" w:rsidRDefault="00D5611F" w:rsidP="00D5611F">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5611F" w:rsidTr="00A128C0">
        <w:tc>
          <w:tcPr>
            <w:tcW w:w="4785" w:type="dxa"/>
          </w:tcPr>
          <w:p w:rsidR="00D5611F" w:rsidRDefault="00D5611F" w:rsidP="00A128C0">
            <w:pPr>
              <w:widowControl w:val="0"/>
              <w:autoSpaceDE w:val="0"/>
              <w:autoSpaceDN w:val="0"/>
              <w:adjustRightInd w:val="0"/>
              <w:spacing w:line="360" w:lineRule="auto"/>
              <w:jc w:val="center"/>
              <w:rPr>
                <w:sz w:val="28"/>
                <w:szCs w:val="28"/>
              </w:rPr>
            </w:pPr>
          </w:p>
        </w:tc>
        <w:tc>
          <w:tcPr>
            <w:tcW w:w="4786" w:type="dxa"/>
          </w:tcPr>
          <w:p w:rsidR="00D5611F" w:rsidRDefault="00D5611F" w:rsidP="00A128C0">
            <w:pPr>
              <w:widowControl w:val="0"/>
              <w:autoSpaceDE w:val="0"/>
              <w:autoSpaceDN w:val="0"/>
              <w:adjustRightInd w:val="0"/>
              <w:spacing w:line="360" w:lineRule="auto"/>
              <w:jc w:val="center"/>
              <w:rPr>
                <w:sz w:val="28"/>
                <w:szCs w:val="28"/>
              </w:rPr>
            </w:pPr>
            <w:r>
              <w:rPr>
                <w:sz w:val="28"/>
                <w:szCs w:val="28"/>
              </w:rPr>
              <w:t>Приложение № 1</w:t>
            </w:r>
          </w:p>
          <w:p w:rsidR="00D5611F" w:rsidRDefault="00D5611F" w:rsidP="00A128C0">
            <w:pPr>
              <w:widowControl w:val="0"/>
              <w:autoSpaceDE w:val="0"/>
              <w:autoSpaceDN w:val="0"/>
              <w:adjustRightInd w:val="0"/>
              <w:jc w:val="center"/>
              <w:rPr>
                <w:sz w:val="28"/>
                <w:szCs w:val="28"/>
              </w:rPr>
            </w:pPr>
            <w:r>
              <w:rPr>
                <w:sz w:val="28"/>
                <w:szCs w:val="28"/>
              </w:rPr>
              <w:t>утверждено постановлением</w:t>
            </w:r>
          </w:p>
          <w:p w:rsidR="00D5611F" w:rsidRDefault="00D5611F" w:rsidP="00A128C0">
            <w:pPr>
              <w:widowControl w:val="0"/>
              <w:autoSpaceDE w:val="0"/>
              <w:autoSpaceDN w:val="0"/>
              <w:adjustRightInd w:val="0"/>
              <w:jc w:val="center"/>
              <w:rPr>
                <w:sz w:val="28"/>
                <w:szCs w:val="28"/>
              </w:rPr>
            </w:pPr>
            <w:r>
              <w:rPr>
                <w:sz w:val="28"/>
                <w:szCs w:val="28"/>
              </w:rPr>
              <w:t>администрации Михайловского</w:t>
            </w:r>
          </w:p>
          <w:p w:rsidR="00D5611F" w:rsidRDefault="00D5611F" w:rsidP="00A128C0">
            <w:pPr>
              <w:widowControl w:val="0"/>
              <w:autoSpaceDE w:val="0"/>
              <w:autoSpaceDN w:val="0"/>
              <w:adjustRightInd w:val="0"/>
              <w:jc w:val="center"/>
              <w:rPr>
                <w:sz w:val="28"/>
                <w:szCs w:val="28"/>
              </w:rPr>
            </w:pPr>
            <w:r>
              <w:rPr>
                <w:sz w:val="28"/>
                <w:szCs w:val="28"/>
              </w:rPr>
              <w:t>муниципального района</w:t>
            </w:r>
          </w:p>
          <w:p w:rsidR="00D5611F" w:rsidRDefault="00D5611F" w:rsidP="00A128C0">
            <w:pPr>
              <w:widowControl w:val="0"/>
              <w:autoSpaceDE w:val="0"/>
              <w:autoSpaceDN w:val="0"/>
              <w:adjustRightInd w:val="0"/>
              <w:jc w:val="center"/>
              <w:rPr>
                <w:sz w:val="28"/>
                <w:szCs w:val="28"/>
              </w:rPr>
            </w:pPr>
            <w:r>
              <w:rPr>
                <w:sz w:val="28"/>
                <w:szCs w:val="28"/>
              </w:rPr>
              <w:t>_______2014 г. №______</w:t>
            </w:r>
          </w:p>
          <w:p w:rsidR="00D5611F" w:rsidRDefault="00D5611F" w:rsidP="00A128C0">
            <w:pPr>
              <w:widowControl w:val="0"/>
              <w:autoSpaceDE w:val="0"/>
              <w:autoSpaceDN w:val="0"/>
              <w:adjustRightInd w:val="0"/>
              <w:spacing w:line="360" w:lineRule="auto"/>
              <w:jc w:val="center"/>
              <w:rPr>
                <w:sz w:val="28"/>
                <w:szCs w:val="28"/>
              </w:rPr>
            </w:pPr>
          </w:p>
        </w:tc>
      </w:tr>
    </w:tbl>
    <w:p w:rsidR="00D5611F" w:rsidRDefault="00D5611F" w:rsidP="00D5611F">
      <w:pPr>
        <w:widowControl w:val="0"/>
        <w:autoSpaceDE w:val="0"/>
        <w:autoSpaceDN w:val="0"/>
        <w:adjustRightInd w:val="0"/>
        <w:spacing w:line="360" w:lineRule="auto"/>
        <w:jc w:val="center"/>
        <w:rPr>
          <w:sz w:val="28"/>
          <w:szCs w:val="28"/>
        </w:rPr>
      </w:pPr>
    </w:p>
    <w:p w:rsidR="00D5611F" w:rsidRDefault="00D5611F" w:rsidP="00D5611F">
      <w:pPr>
        <w:pStyle w:val="a3"/>
        <w:spacing w:line="360" w:lineRule="auto"/>
        <w:jc w:val="center"/>
        <w:rPr>
          <w:rStyle w:val="a7"/>
        </w:rPr>
      </w:pPr>
    </w:p>
    <w:p w:rsidR="00D5611F" w:rsidRDefault="00D5611F" w:rsidP="00D5611F">
      <w:pPr>
        <w:pStyle w:val="a3"/>
        <w:spacing w:line="360" w:lineRule="auto"/>
        <w:jc w:val="center"/>
        <w:rPr>
          <w:rStyle w:val="a7"/>
          <w:sz w:val="28"/>
          <w:szCs w:val="28"/>
        </w:rPr>
      </w:pPr>
    </w:p>
    <w:p w:rsidR="00D5611F" w:rsidRDefault="00D5611F" w:rsidP="00D5611F">
      <w:pPr>
        <w:pStyle w:val="a3"/>
        <w:spacing w:before="0" w:beforeAutospacing="0" w:after="0" w:afterAutospacing="0" w:line="360" w:lineRule="auto"/>
        <w:jc w:val="center"/>
        <w:rPr>
          <w:rStyle w:val="a7"/>
          <w:sz w:val="28"/>
          <w:szCs w:val="28"/>
        </w:rPr>
      </w:pPr>
    </w:p>
    <w:p w:rsidR="00D5611F" w:rsidRDefault="00D5611F" w:rsidP="00D5611F">
      <w:pPr>
        <w:pStyle w:val="a3"/>
        <w:spacing w:before="0" w:beforeAutospacing="0" w:after="0" w:afterAutospacing="0" w:line="360" w:lineRule="auto"/>
        <w:jc w:val="center"/>
        <w:rPr>
          <w:sz w:val="40"/>
          <w:szCs w:val="40"/>
        </w:rPr>
      </w:pPr>
      <w:r>
        <w:rPr>
          <w:rStyle w:val="a7"/>
          <w:sz w:val="40"/>
          <w:szCs w:val="40"/>
        </w:rPr>
        <w:t>УСТАВ</w:t>
      </w:r>
    </w:p>
    <w:p w:rsidR="00D5611F" w:rsidRDefault="00D5611F" w:rsidP="00D5611F">
      <w:pPr>
        <w:pStyle w:val="a3"/>
        <w:spacing w:before="0" w:beforeAutospacing="0" w:after="0" w:afterAutospacing="0" w:line="360" w:lineRule="auto"/>
        <w:jc w:val="center"/>
        <w:rPr>
          <w:b/>
          <w:sz w:val="28"/>
          <w:szCs w:val="28"/>
        </w:rPr>
      </w:pPr>
      <w:r>
        <w:rPr>
          <w:b/>
          <w:sz w:val="28"/>
          <w:szCs w:val="28"/>
        </w:rPr>
        <w:t>муниципального бюджетного образовательного учреждения</w:t>
      </w:r>
      <w:r w:rsidRPr="00D5611F">
        <w:rPr>
          <w:b/>
          <w:sz w:val="28"/>
          <w:szCs w:val="28"/>
        </w:rPr>
        <w:t xml:space="preserve"> </w:t>
      </w:r>
      <w:r>
        <w:rPr>
          <w:b/>
          <w:sz w:val="28"/>
          <w:szCs w:val="28"/>
        </w:rPr>
        <w:t>дополнительного образования «Центр детского творчества»</w:t>
      </w:r>
      <w:r w:rsidRPr="00D5611F">
        <w:rPr>
          <w:b/>
          <w:sz w:val="28"/>
          <w:szCs w:val="28"/>
        </w:rPr>
        <w:t xml:space="preserve"> </w:t>
      </w:r>
    </w:p>
    <w:p w:rsidR="00D5611F" w:rsidRDefault="00D5611F" w:rsidP="00D5611F">
      <w:pPr>
        <w:pStyle w:val="a3"/>
        <w:spacing w:before="0" w:beforeAutospacing="0" w:after="0" w:afterAutospacing="0" w:line="360" w:lineRule="auto"/>
        <w:jc w:val="center"/>
        <w:rPr>
          <w:b/>
          <w:sz w:val="28"/>
          <w:szCs w:val="28"/>
        </w:rPr>
      </w:pPr>
      <w:proofErr w:type="gramStart"/>
      <w:r>
        <w:rPr>
          <w:b/>
          <w:sz w:val="28"/>
          <w:szCs w:val="28"/>
        </w:rPr>
        <w:t>с</w:t>
      </w:r>
      <w:proofErr w:type="gramEnd"/>
      <w:r>
        <w:rPr>
          <w:b/>
          <w:sz w:val="28"/>
          <w:szCs w:val="28"/>
        </w:rPr>
        <w:t xml:space="preserve">. </w:t>
      </w:r>
      <w:proofErr w:type="gramStart"/>
      <w:r>
        <w:rPr>
          <w:b/>
          <w:sz w:val="28"/>
          <w:szCs w:val="28"/>
        </w:rPr>
        <w:t>Михайловка</w:t>
      </w:r>
      <w:proofErr w:type="gramEnd"/>
      <w:r w:rsidRPr="00D5611F">
        <w:rPr>
          <w:b/>
          <w:sz w:val="28"/>
          <w:szCs w:val="28"/>
        </w:rPr>
        <w:t xml:space="preserve"> </w:t>
      </w:r>
      <w:r>
        <w:rPr>
          <w:b/>
          <w:sz w:val="28"/>
          <w:szCs w:val="28"/>
        </w:rPr>
        <w:t>Михайловского муниципального района</w:t>
      </w:r>
    </w:p>
    <w:p w:rsidR="00D5611F" w:rsidRDefault="00D5611F" w:rsidP="00D5611F">
      <w:pPr>
        <w:pStyle w:val="a3"/>
        <w:spacing w:before="0" w:beforeAutospacing="0" w:after="0" w:afterAutospacing="0" w:line="360" w:lineRule="auto"/>
        <w:jc w:val="center"/>
        <w:rPr>
          <w:b/>
          <w:sz w:val="28"/>
          <w:szCs w:val="28"/>
        </w:rPr>
      </w:pPr>
      <w:r>
        <w:rPr>
          <w:b/>
          <w:sz w:val="28"/>
          <w:szCs w:val="28"/>
        </w:rPr>
        <w:t>(новая редакция)</w:t>
      </w:r>
    </w:p>
    <w:p w:rsidR="00D5611F" w:rsidRDefault="00D5611F" w:rsidP="00D5611F">
      <w:pPr>
        <w:pStyle w:val="a3"/>
        <w:spacing w:before="0" w:beforeAutospacing="0" w:after="0" w:afterAutospacing="0" w:line="360" w:lineRule="auto"/>
        <w:jc w:val="center"/>
        <w:rPr>
          <w:b/>
          <w:sz w:val="28"/>
          <w:szCs w:val="28"/>
        </w:rPr>
      </w:pPr>
    </w:p>
    <w:p w:rsidR="00D5611F" w:rsidRDefault="00D5611F" w:rsidP="00D5611F">
      <w:pPr>
        <w:pStyle w:val="a3"/>
        <w:spacing w:line="360" w:lineRule="auto"/>
        <w:jc w:val="center"/>
        <w:rPr>
          <w:sz w:val="28"/>
          <w:szCs w:val="28"/>
        </w:rPr>
      </w:pPr>
    </w:p>
    <w:p w:rsidR="00D5611F" w:rsidRDefault="00D5611F" w:rsidP="00D5611F">
      <w:pPr>
        <w:pStyle w:val="a3"/>
        <w:spacing w:line="360" w:lineRule="auto"/>
        <w:jc w:val="center"/>
        <w:rPr>
          <w:sz w:val="28"/>
          <w:szCs w:val="28"/>
        </w:rPr>
      </w:pPr>
    </w:p>
    <w:p w:rsidR="00D5611F" w:rsidRDefault="00D5611F" w:rsidP="00D5611F">
      <w:pPr>
        <w:pStyle w:val="a3"/>
        <w:spacing w:line="360" w:lineRule="auto"/>
        <w:jc w:val="center"/>
        <w:rPr>
          <w:sz w:val="28"/>
          <w:szCs w:val="28"/>
        </w:rPr>
      </w:pPr>
    </w:p>
    <w:p w:rsidR="00D5611F" w:rsidRDefault="00D5611F" w:rsidP="00D5611F">
      <w:pPr>
        <w:pStyle w:val="a3"/>
        <w:spacing w:line="360" w:lineRule="auto"/>
        <w:jc w:val="center"/>
        <w:rPr>
          <w:sz w:val="28"/>
          <w:szCs w:val="28"/>
        </w:rPr>
      </w:pPr>
    </w:p>
    <w:p w:rsidR="00D5611F" w:rsidRDefault="00D5611F" w:rsidP="00D5611F">
      <w:pPr>
        <w:pStyle w:val="a3"/>
        <w:spacing w:line="360" w:lineRule="auto"/>
        <w:jc w:val="center"/>
        <w:rPr>
          <w:sz w:val="28"/>
          <w:szCs w:val="28"/>
        </w:rPr>
      </w:pPr>
    </w:p>
    <w:p w:rsidR="00D5611F" w:rsidRPr="00D5611F" w:rsidRDefault="00D5611F" w:rsidP="00D5611F">
      <w:pPr>
        <w:pStyle w:val="a3"/>
        <w:spacing w:line="360" w:lineRule="auto"/>
        <w:jc w:val="center"/>
        <w:rPr>
          <w:b/>
          <w:sz w:val="28"/>
          <w:szCs w:val="28"/>
        </w:rPr>
      </w:pPr>
    </w:p>
    <w:p w:rsidR="00D5611F" w:rsidRPr="00D5611F" w:rsidRDefault="00D5611F" w:rsidP="00D5611F">
      <w:pPr>
        <w:pStyle w:val="a3"/>
        <w:spacing w:before="0" w:beforeAutospacing="0" w:after="0" w:afterAutospacing="0"/>
        <w:jc w:val="center"/>
        <w:rPr>
          <w:b/>
          <w:sz w:val="28"/>
          <w:szCs w:val="28"/>
        </w:rPr>
      </w:pPr>
      <w:proofErr w:type="gramStart"/>
      <w:r w:rsidRPr="00D5611F">
        <w:rPr>
          <w:b/>
          <w:sz w:val="28"/>
          <w:szCs w:val="28"/>
        </w:rPr>
        <w:t>с</w:t>
      </w:r>
      <w:proofErr w:type="gramEnd"/>
      <w:r w:rsidRPr="00D5611F">
        <w:rPr>
          <w:b/>
          <w:sz w:val="28"/>
          <w:szCs w:val="28"/>
        </w:rPr>
        <w:t>. Михайловка</w:t>
      </w:r>
    </w:p>
    <w:p w:rsidR="00D5611F" w:rsidRPr="00D5611F" w:rsidRDefault="00D5611F" w:rsidP="00D5611F">
      <w:pPr>
        <w:pStyle w:val="a3"/>
        <w:spacing w:before="0" w:beforeAutospacing="0" w:after="0" w:afterAutospacing="0"/>
        <w:jc w:val="center"/>
        <w:rPr>
          <w:b/>
          <w:sz w:val="28"/>
          <w:szCs w:val="28"/>
        </w:rPr>
      </w:pPr>
      <w:r w:rsidRPr="00D5611F">
        <w:rPr>
          <w:b/>
          <w:sz w:val="28"/>
          <w:szCs w:val="28"/>
        </w:rPr>
        <w:t>2014 г.</w:t>
      </w:r>
    </w:p>
    <w:p w:rsidR="00D5611F" w:rsidRDefault="00D5611F" w:rsidP="00D5611F">
      <w:pPr>
        <w:rPr>
          <w:sz w:val="28"/>
          <w:szCs w:val="28"/>
        </w:rPr>
        <w:sectPr w:rsidR="00D5611F" w:rsidSect="00C64631">
          <w:pgSz w:w="11906" w:h="16838"/>
          <w:pgMar w:top="1134" w:right="851" w:bottom="1134" w:left="1418" w:header="709" w:footer="709" w:gutter="0"/>
          <w:cols w:space="720"/>
        </w:sectPr>
      </w:pPr>
    </w:p>
    <w:p w:rsidR="00D5611F" w:rsidRPr="00D5611F" w:rsidRDefault="00D5611F" w:rsidP="00D5611F">
      <w:pPr>
        <w:pStyle w:val="a3"/>
        <w:spacing w:before="0" w:beforeAutospacing="0" w:after="0" w:afterAutospacing="0"/>
        <w:jc w:val="both"/>
        <w:rPr>
          <w:sz w:val="28"/>
          <w:szCs w:val="28"/>
        </w:rPr>
      </w:pPr>
      <w:r w:rsidRPr="00D5611F">
        <w:rPr>
          <w:rStyle w:val="a7"/>
          <w:sz w:val="28"/>
          <w:szCs w:val="28"/>
        </w:rPr>
        <w:lastRenderedPageBreak/>
        <w:t>1. Общие положения.</w:t>
      </w:r>
      <w:r w:rsidRPr="00D5611F">
        <w:rPr>
          <w:sz w:val="28"/>
          <w:szCs w:val="28"/>
        </w:rPr>
        <w:t> </w:t>
      </w:r>
    </w:p>
    <w:p w:rsidR="00D5611F" w:rsidRPr="00D5611F" w:rsidRDefault="00D5611F" w:rsidP="00D5611F">
      <w:pPr>
        <w:pStyle w:val="a3"/>
        <w:spacing w:before="0" w:beforeAutospacing="0" w:after="0" w:afterAutospacing="0"/>
        <w:jc w:val="both"/>
        <w:rPr>
          <w:sz w:val="28"/>
          <w:szCs w:val="28"/>
        </w:rPr>
      </w:pP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1.1 </w:t>
      </w:r>
      <w:r w:rsidR="00A128C0">
        <w:rPr>
          <w:rStyle w:val="a7"/>
          <w:sz w:val="28"/>
          <w:szCs w:val="28"/>
        </w:rPr>
        <w:t>Полное наименование МБОУ ДО</w:t>
      </w:r>
      <w:r w:rsidRPr="00D5611F">
        <w:rPr>
          <w:rStyle w:val="a7"/>
          <w:sz w:val="28"/>
          <w:szCs w:val="28"/>
        </w:rPr>
        <w:t xml:space="preserve"> «ЦДТ»:</w:t>
      </w:r>
      <w:r w:rsidRPr="00D5611F">
        <w:rPr>
          <w:rStyle w:val="apple-converted-space"/>
          <w:sz w:val="28"/>
          <w:szCs w:val="28"/>
        </w:rPr>
        <w:t> </w:t>
      </w:r>
      <w:r w:rsidRPr="00D5611F">
        <w:rPr>
          <w:sz w:val="28"/>
          <w:szCs w:val="28"/>
        </w:rPr>
        <w:t xml:space="preserve">Муниципальное бюджетное образовательное учреждение дополнительного образования «Центр детского творчества» </w:t>
      </w:r>
      <w:proofErr w:type="gramStart"/>
      <w:r w:rsidRPr="00D5611F">
        <w:rPr>
          <w:sz w:val="28"/>
          <w:szCs w:val="28"/>
        </w:rPr>
        <w:t>с</w:t>
      </w:r>
      <w:proofErr w:type="gramEnd"/>
      <w:r w:rsidRPr="00D5611F">
        <w:rPr>
          <w:sz w:val="28"/>
          <w:szCs w:val="28"/>
        </w:rPr>
        <w:t xml:space="preserve">. </w:t>
      </w:r>
      <w:proofErr w:type="gramStart"/>
      <w:r w:rsidRPr="00D5611F">
        <w:rPr>
          <w:sz w:val="28"/>
          <w:szCs w:val="28"/>
        </w:rPr>
        <w:t>Михайловка</w:t>
      </w:r>
      <w:proofErr w:type="gramEnd"/>
      <w:r w:rsidRPr="00D5611F">
        <w:rPr>
          <w:sz w:val="28"/>
          <w:szCs w:val="28"/>
        </w:rPr>
        <w:t xml:space="preserve"> Михайловского муниципального района (далее - учреждение).                                                                             </w:t>
      </w:r>
    </w:p>
    <w:p w:rsidR="00D5611F" w:rsidRPr="00D5611F" w:rsidRDefault="00A128C0" w:rsidP="00D5611F">
      <w:pPr>
        <w:pStyle w:val="a3"/>
        <w:spacing w:before="0" w:beforeAutospacing="0" w:after="0" w:afterAutospacing="0"/>
        <w:jc w:val="both"/>
        <w:rPr>
          <w:sz w:val="28"/>
          <w:szCs w:val="28"/>
        </w:rPr>
      </w:pPr>
      <w:r>
        <w:rPr>
          <w:rStyle w:val="a7"/>
          <w:sz w:val="28"/>
          <w:szCs w:val="28"/>
        </w:rPr>
        <w:t xml:space="preserve">Сокращенное </w:t>
      </w:r>
      <w:r w:rsidR="00D5611F" w:rsidRPr="00D5611F">
        <w:rPr>
          <w:rStyle w:val="a7"/>
          <w:sz w:val="28"/>
          <w:szCs w:val="28"/>
        </w:rPr>
        <w:t>наименование:</w:t>
      </w:r>
      <w:r w:rsidR="00D5611F" w:rsidRPr="00D5611F">
        <w:rPr>
          <w:rStyle w:val="apple-converted-space"/>
          <w:sz w:val="28"/>
          <w:szCs w:val="28"/>
        </w:rPr>
        <w:t> </w:t>
      </w:r>
      <w:r>
        <w:rPr>
          <w:sz w:val="28"/>
          <w:szCs w:val="28"/>
        </w:rPr>
        <w:t>МБОУ ДО</w:t>
      </w:r>
      <w:r w:rsidR="00D5611F" w:rsidRPr="00D5611F">
        <w:rPr>
          <w:sz w:val="28"/>
          <w:szCs w:val="28"/>
        </w:rPr>
        <w:t xml:space="preserve"> «ЦДТ» </w:t>
      </w:r>
      <w:proofErr w:type="gramStart"/>
      <w:r w:rsidR="00D5611F" w:rsidRPr="00D5611F">
        <w:rPr>
          <w:sz w:val="28"/>
          <w:szCs w:val="28"/>
        </w:rPr>
        <w:t>с</w:t>
      </w:r>
      <w:proofErr w:type="gramEnd"/>
      <w:r w:rsidR="00D5611F" w:rsidRPr="00D5611F">
        <w:rPr>
          <w:sz w:val="28"/>
          <w:szCs w:val="28"/>
        </w:rPr>
        <w:t xml:space="preserve">. </w:t>
      </w:r>
      <w:proofErr w:type="gramStart"/>
      <w:r w:rsidR="00D5611F" w:rsidRPr="00D5611F">
        <w:rPr>
          <w:sz w:val="28"/>
          <w:szCs w:val="28"/>
        </w:rPr>
        <w:t>Михайловка</w:t>
      </w:r>
      <w:proofErr w:type="gramEnd"/>
      <w:r w:rsidR="00D5611F" w:rsidRPr="00D5611F">
        <w:rPr>
          <w:sz w:val="28"/>
          <w:szCs w:val="28"/>
        </w:rPr>
        <w:t xml:space="preserve"> Михайловского</w:t>
      </w:r>
      <w:r w:rsidR="00D5611F" w:rsidRPr="00D5611F">
        <w:rPr>
          <w:rStyle w:val="a7"/>
          <w:sz w:val="28"/>
          <w:szCs w:val="28"/>
        </w:rPr>
        <w:t xml:space="preserve"> </w:t>
      </w:r>
      <w:r w:rsidR="00D5611F" w:rsidRPr="00D5611F">
        <w:rPr>
          <w:sz w:val="28"/>
          <w:szCs w:val="28"/>
        </w:rPr>
        <w:t>муниципального района.   </w:t>
      </w:r>
    </w:p>
    <w:p w:rsidR="00D5611F" w:rsidRPr="00D5611F" w:rsidRDefault="00D5611F" w:rsidP="00D5611F">
      <w:pPr>
        <w:pStyle w:val="a3"/>
        <w:spacing w:before="0" w:beforeAutospacing="0" w:after="0" w:afterAutospacing="0"/>
        <w:jc w:val="both"/>
        <w:rPr>
          <w:sz w:val="28"/>
          <w:szCs w:val="28"/>
        </w:rPr>
      </w:pPr>
      <w:r w:rsidRPr="00D5611F">
        <w:rPr>
          <w:rStyle w:val="a7"/>
          <w:sz w:val="28"/>
          <w:szCs w:val="28"/>
        </w:rPr>
        <w:t>Организационно–правовая форма:</w:t>
      </w:r>
      <w:r w:rsidRPr="00D5611F">
        <w:rPr>
          <w:rStyle w:val="apple-converted-space"/>
          <w:b/>
          <w:bCs/>
          <w:sz w:val="28"/>
          <w:szCs w:val="28"/>
        </w:rPr>
        <w:t> </w:t>
      </w:r>
      <w:r w:rsidRPr="00D5611F">
        <w:rPr>
          <w:sz w:val="28"/>
          <w:szCs w:val="28"/>
        </w:rPr>
        <w:t>бюджетное образовательное учреждение.</w:t>
      </w:r>
      <w:r w:rsidRPr="00D5611F">
        <w:rPr>
          <w:rStyle w:val="a7"/>
          <w:sz w:val="28"/>
          <w:szCs w:val="28"/>
        </w:rPr>
        <w:t>                </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1.2. </w:t>
      </w:r>
      <w:r w:rsidRPr="00D5611F">
        <w:rPr>
          <w:rStyle w:val="a7"/>
          <w:sz w:val="28"/>
          <w:szCs w:val="28"/>
        </w:rPr>
        <w:t>Тип:</w:t>
      </w:r>
      <w:r w:rsidRPr="00D5611F">
        <w:rPr>
          <w:rStyle w:val="apple-converted-space"/>
          <w:b/>
          <w:bCs/>
          <w:sz w:val="28"/>
          <w:szCs w:val="28"/>
        </w:rPr>
        <w:t> </w:t>
      </w:r>
      <w:r w:rsidRPr="00D5611F">
        <w:rPr>
          <w:sz w:val="28"/>
          <w:szCs w:val="28"/>
        </w:rPr>
        <w:t>учреждение дополнительного образования.</w:t>
      </w:r>
    </w:p>
    <w:p w:rsidR="00D5611F" w:rsidRPr="00D5611F" w:rsidRDefault="00D5611F" w:rsidP="00D5611F">
      <w:pPr>
        <w:pStyle w:val="a3"/>
        <w:spacing w:before="0" w:beforeAutospacing="0" w:after="0" w:afterAutospacing="0"/>
        <w:jc w:val="both"/>
        <w:rPr>
          <w:sz w:val="28"/>
          <w:szCs w:val="28"/>
        </w:rPr>
      </w:pPr>
      <w:r w:rsidRPr="00D5611F">
        <w:rPr>
          <w:rStyle w:val="a7"/>
          <w:sz w:val="28"/>
          <w:szCs w:val="28"/>
        </w:rPr>
        <w:t>        Вид:</w:t>
      </w:r>
      <w:r w:rsidRPr="00D5611F">
        <w:rPr>
          <w:rStyle w:val="apple-converted-space"/>
          <w:b/>
          <w:bCs/>
          <w:sz w:val="28"/>
          <w:szCs w:val="28"/>
        </w:rPr>
        <w:t> </w:t>
      </w:r>
      <w:r w:rsidRPr="00D5611F">
        <w:rPr>
          <w:sz w:val="28"/>
          <w:szCs w:val="28"/>
        </w:rPr>
        <w:t>Центр детского творчества.</w:t>
      </w:r>
    </w:p>
    <w:p w:rsidR="00A128C0" w:rsidRDefault="00D5611F" w:rsidP="00D5611F">
      <w:pPr>
        <w:pStyle w:val="a3"/>
        <w:spacing w:before="0" w:beforeAutospacing="0" w:after="0" w:afterAutospacing="0"/>
        <w:jc w:val="both"/>
        <w:rPr>
          <w:sz w:val="28"/>
          <w:szCs w:val="28"/>
        </w:rPr>
      </w:pPr>
      <w:r w:rsidRPr="00D5611F">
        <w:rPr>
          <w:sz w:val="28"/>
          <w:szCs w:val="28"/>
        </w:rPr>
        <w:t xml:space="preserve">1.3. </w:t>
      </w:r>
      <w:r w:rsidRPr="00D5611F">
        <w:rPr>
          <w:rStyle w:val="a7"/>
          <w:sz w:val="28"/>
          <w:szCs w:val="28"/>
        </w:rPr>
        <w:t>Учредитель и собственн</w:t>
      </w:r>
      <w:r w:rsidR="00A128C0">
        <w:rPr>
          <w:rStyle w:val="a7"/>
          <w:sz w:val="28"/>
          <w:szCs w:val="28"/>
        </w:rPr>
        <w:t>ик имущества Учреждения МБОУ ДО</w:t>
      </w:r>
      <w:r w:rsidRPr="00D5611F">
        <w:rPr>
          <w:rStyle w:val="a7"/>
          <w:sz w:val="28"/>
          <w:szCs w:val="28"/>
        </w:rPr>
        <w:t xml:space="preserve"> «ЦДТ»:</w:t>
      </w:r>
      <w:r w:rsidRPr="00D5611F">
        <w:rPr>
          <w:rStyle w:val="apple-converted-space"/>
          <w:sz w:val="28"/>
          <w:szCs w:val="28"/>
        </w:rPr>
        <w:t> </w:t>
      </w:r>
      <w:r w:rsidRPr="00D5611F">
        <w:rPr>
          <w:sz w:val="28"/>
          <w:szCs w:val="28"/>
        </w:rPr>
        <w:t>Михайловский муниципальный  район.</w:t>
      </w:r>
    </w:p>
    <w:p w:rsidR="00D5611F" w:rsidRPr="00D5611F" w:rsidRDefault="00D5611F" w:rsidP="00D5611F">
      <w:pPr>
        <w:pStyle w:val="a3"/>
        <w:spacing w:before="0" w:beforeAutospacing="0" w:after="0" w:afterAutospacing="0"/>
        <w:jc w:val="both"/>
        <w:rPr>
          <w:sz w:val="28"/>
          <w:szCs w:val="28"/>
        </w:rPr>
      </w:pPr>
      <w:r w:rsidRPr="00D5611F">
        <w:rPr>
          <w:sz w:val="28"/>
          <w:szCs w:val="28"/>
        </w:rPr>
        <w:t>Функции и полномочия Учредителя и собственника осуществляет администрация Михайловского муниципального района (далее - учредитель).</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1.4. </w:t>
      </w:r>
      <w:r w:rsidR="00A128C0">
        <w:rPr>
          <w:rStyle w:val="a7"/>
          <w:sz w:val="28"/>
          <w:szCs w:val="28"/>
        </w:rPr>
        <w:t>Юридический адрес МБОУ ДО</w:t>
      </w:r>
      <w:r w:rsidRPr="00D5611F">
        <w:rPr>
          <w:rStyle w:val="a7"/>
          <w:sz w:val="28"/>
          <w:szCs w:val="28"/>
        </w:rPr>
        <w:t xml:space="preserve"> «ЦДТ»:</w:t>
      </w:r>
      <w:r w:rsidRPr="00D5611F">
        <w:rPr>
          <w:rStyle w:val="apple-converted-space"/>
          <w:sz w:val="28"/>
          <w:szCs w:val="28"/>
        </w:rPr>
        <w:t> </w:t>
      </w:r>
      <w:r w:rsidRPr="00D5611F">
        <w:rPr>
          <w:sz w:val="28"/>
          <w:szCs w:val="28"/>
        </w:rPr>
        <w:t>692651, с. Михайловка, ул. Красноармейская, дом 17.</w:t>
      </w:r>
    </w:p>
    <w:p w:rsidR="00D5611F" w:rsidRPr="00D5611F" w:rsidRDefault="00A128C0" w:rsidP="00D5611F">
      <w:pPr>
        <w:pStyle w:val="a3"/>
        <w:spacing w:before="0" w:beforeAutospacing="0" w:after="0" w:afterAutospacing="0"/>
        <w:jc w:val="both"/>
        <w:rPr>
          <w:rStyle w:val="apple-converted-space"/>
          <w:sz w:val="28"/>
          <w:szCs w:val="28"/>
        </w:rPr>
      </w:pPr>
      <w:r>
        <w:rPr>
          <w:rStyle w:val="a7"/>
          <w:sz w:val="28"/>
          <w:szCs w:val="28"/>
        </w:rPr>
        <w:t>Фактические адреса МБОУ ДО</w:t>
      </w:r>
      <w:r w:rsidR="00D5611F" w:rsidRPr="00D5611F">
        <w:rPr>
          <w:rStyle w:val="a7"/>
          <w:sz w:val="28"/>
          <w:szCs w:val="28"/>
        </w:rPr>
        <w:t xml:space="preserve"> «ЦДТ»:</w:t>
      </w:r>
      <w:r w:rsidR="00D5611F" w:rsidRPr="00D5611F">
        <w:rPr>
          <w:rStyle w:val="apple-converted-space"/>
          <w:sz w:val="28"/>
          <w:szCs w:val="28"/>
        </w:rPr>
        <w:t> </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692651, </w:t>
      </w:r>
      <w:r w:rsidR="00A128C0">
        <w:rPr>
          <w:sz w:val="28"/>
          <w:szCs w:val="28"/>
        </w:rPr>
        <w:t xml:space="preserve">Приморский край, Михайловский район </w:t>
      </w:r>
      <w:proofErr w:type="gramStart"/>
      <w:r w:rsidRPr="00D5611F">
        <w:rPr>
          <w:sz w:val="28"/>
          <w:szCs w:val="28"/>
        </w:rPr>
        <w:t>с</w:t>
      </w:r>
      <w:proofErr w:type="gramEnd"/>
      <w:r w:rsidRPr="00D5611F">
        <w:rPr>
          <w:sz w:val="28"/>
          <w:szCs w:val="28"/>
        </w:rPr>
        <w:t xml:space="preserve">. </w:t>
      </w:r>
      <w:proofErr w:type="gramStart"/>
      <w:r w:rsidRPr="00D5611F">
        <w:rPr>
          <w:sz w:val="28"/>
          <w:szCs w:val="28"/>
        </w:rPr>
        <w:t>Михайловка</w:t>
      </w:r>
      <w:proofErr w:type="gramEnd"/>
      <w:r w:rsidRPr="00D5611F">
        <w:rPr>
          <w:sz w:val="28"/>
          <w:szCs w:val="28"/>
        </w:rPr>
        <w:t>, ул. Красноармейская, дом 17;</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692656, Приморский край, Михайловский район, п. </w:t>
      </w:r>
      <w:proofErr w:type="spellStart"/>
      <w:r w:rsidRPr="00D5611F">
        <w:rPr>
          <w:sz w:val="28"/>
          <w:szCs w:val="28"/>
        </w:rPr>
        <w:t>Новошахтинский</w:t>
      </w:r>
      <w:proofErr w:type="spellEnd"/>
      <w:r w:rsidRPr="00D5611F">
        <w:rPr>
          <w:sz w:val="28"/>
          <w:szCs w:val="28"/>
        </w:rPr>
        <w:t xml:space="preserve">, ул. </w:t>
      </w:r>
      <w:proofErr w:type="gramStart"/>
      <w:r w:rsidRPr="00D5611F">
        <w:rPr>
          <w:sz w:val="28"/>
          <w:szCs w:val="28"/>
        </w:rPr>
        <w:t>Юбилейная</w:t>
      </w:r>
      <w:proofErr w:type="gramEnd"/>
      <w:r w:rsidRPr="00D5611F">
        <w:rPr>
          <w:sz w:val="28"/>
          <w:szCs w:val="28"/>
        </w:rPr>
        <w:t>, дом 21.</w:t>
      </w:r>
    </w:p>
    <w:p w:rsidR="00D5611F" w:rsidRPr="00D5611F" w:rsidRDefault="00D5611F" w:rsidP="00D5611F">
      <w:pPr>
        <w:ind w:firstLine="709"/>
        <w:jc w:val="both"/>
        <w:rPr>
          <w:sz w:val="28"/>
          <w:szCs w:val="28"/>
        </w:rPr>
      </w:pPr>
      <w:proofErr w:type="gramStart"/>
      <w:r w:rsidRPr="00D5611F">
        <w:rPr>
          <w:sz w:val="28"/>
          <w:szCs w:val="28"/>
        </w:rPr>
        <w:t xml:space="preserve">Муниципальное бюджетное образовательное учреждение дополнительного образования «Центр детского творчества» с. Михайловка Михайловского муниципального района является правопреемником Муниципального бюджетного образовательного учреждения дополнительного образования «Центр детского творчества» п. </w:t>
      </w:r>
      <w:proofErr w:type="spellStart"/>
      <w:r w:rsidRPr="00D5611F">
        <w:rPr>
          <w:sz w:val="28"/>
          <w:szCs w:val="28"/>
        </w:rPr>
        <w:t>Новошахтинский</w:t>
      </w:r>
      <w:proofErr w:type="spellEnd"/>
      <w:r w:rsidRPr="00D5611F">
        <w:rPr>
          <w:sz w:val="28"/>
          <w:szCs w:val="28"/>
        </w:rPr>
        <w:t xml:space="preserve"> Михайловского муниципального района на основании постановления </w:t>
      </w:r>
      <w:r w:rsidR="00A128C0">
        <w:rPr>
          <w:sz w:val="28"/>
          <w:szCs w:val="28"/>
        </w:rPr>
        <w:t xml:space="preserve">администрации михайловского муниципального района </w:t>
      </w:r>
      <w:r w:rsidRPr="00D5611F">
        <w:rPr>
          <w:sz w:val="28"/>
          <w:szCs w:val="28"/>
        </w:rPr>
        <w:t>№ 1457-па от 29.10.2013 г. «О реорганизации муниципального бюджетного образовательного учреждения дополнительного образования детей «Центр детского творчества» с. Михайловка Михайловского муниципального района путем  присоединения</w:t>
      </w:r>
      <w:proofErr w:type="gramEnd"/>
      <w:r w:rsidRPr="00D5611F">
        <w:rPr>
          <w:sz w:val="28"/>
          <w:szCs w:val="28"/>
        </w:rPr>
        <w:t xml:space="preserve"> к нему муниципального бюджетного образовательного учреждения дополнительного образования детей «Центр детского творчества» п. </w:t>
      </w:r>
      <w:proofErr w:type="spellStart"/>
      <w:r w:rsidRPr="00D5611F">
        <w:rPr>
          <w:sz w:val="28"/>
          <w:szCs w:val="28"/>
        </w:rPr>
        <w:t>Новошахтинский</w:t>
      </w:r>
      <w:proofErr w:type="spellEnd"/>
      <w:r w:rsidRPr="00D5611F">
        <w:rPr>
          <w:sz w:val="28"/>
          <w:szCs w:val="28"/>
        </w:rPr>
        <w:t xml:space="preserve"> Михайловского муниципального района».</w:t>
      </w:r>
    </w:p>
    <w:p w:rsidR="00D5611F" w:rsidRPr="00D5611F" w:rsidRDefault="00A128C0" w:rsidP="00D5611F">
      <w:pPr>
        <w:pStyle w:val="a3"/>
        <w:spacing w:before="0" w:beforeAutospacing="0" w:after="0" w:afterAutospacing="0"/>
        <w:jc w:val="both"/>
        <w:rPr>
          <w:sz w:val="28"/>
          <w:szCs w:val="28"/>
        </w:rPr>
      </w:pPr>
      <w:r>
        <w:rPr>
          <w:sz w:val="28"/>
          <w:szCs w:val="28"/>
        </w:rPr>
        <w:t>1.5. Деятельность МБОУ ДО</w:t>
      </w:r>
      <w:r w:rsidR="00D5611F" w:rsidRPr="00D5611F">
        <w:rPr>
          <w:sz w:val="28"/>
          <w:szCs w:val="28"/>
        </w:rPr>
        <w:t xml:space="preserve"> «ЦДТ»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автономности и светского характера образования.</w:t>
      </w:r>
    </w:p>
    <w:p w:rsidR="00D5611F" w:rsidRPr="00D5611F" w:rsidRDefault="00D5611F" w:rsidP="00D5611F">
      <w:pPr>
        <w:pStyle w:val="a3"/>
        <w:spacing w:before="0" w:beforeAutospacing="0" w:after="0" w:afterAutospacing="0"/>
        <w:jc w:val="both"/>
        <w:rPr>
          <w:sz w:val="28"/>
          <w:szCs w:val="28"/>
        </w:rPr>
      </w:pPr>
      <w:r w:rsidRPr="00D5611F">
        <w:rPr>
          <w:sz w:val="28"/>
          <w:szCs w:val="28"/>
        </w:rPr>
        <w:t>1.6. Основным предметом деятельности является выполнение муниципального задания и реализация образовательных программ дополнительного образования в Михайловском муниципальном районе.</w:t>
      </w:r>
    </w:p>
    <w:p w:rsidR="00D5611F" w:rsidRPr="00D5611F" w:rsidRDefault="00D5611F" w:rsidP="00D5611F">
      <w:pPr>
        <w:pStyle w:val="a3"/>
        <w:spacing w:before="0" w:beforeAutospacing="0" w:after="0" w:afterAutospacing="0"/>
        <w:jc w:val="both"/>
        <w:rPr>
          <w:sz w:val="28"/>
          <w:szCs w:val="28"/>
        </w:rPr>
      </w:pPr>
      <w:r w:rsidRPr="00D5611F">
        <w:rPr>
          <w:sz w:val="28"/>
          <w:szCs w:val="28"/>
        </w:rPr>
        <w:t>1.</w:t>
      </w:r>
      <w:r w:rsidR="00A128C0">
        <w:rPr>
          <w:sz w:val="28"/>
          <w:szCs w:val="28"/>
        </w:rPr>
        <w:t>7. В своей деятельности МБОУ ДО</w:t>
      </w:r>
      <w:r w:rsidRPr="00D5611F">
        <w:rPr>
          <w:sz w:val="28"/>
          <w:szCs w:val="28"/>
        </w:rPr>
        <w:t xml:space="preserve"> «ЦДТ» руководствуется следующими нормативными документами;</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lastRenderedPageBreak/>
        <w:t>       а)  Конституцией РФ;</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б)  Федеральным законом «Об образовании»;</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в)  Типовым Положением об учреждении дополнительного образования детей;</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г) Закон Приморского края «Об образовании в Приморском крае»;</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д) уставом Приморского края;</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е) уставом Михайловского муниципального района;</w:t>
      </w:r>
    </w:p>
    <w:p w:rsidR="00D5611F" w:rsidRPr="00D5611F" w:rsidRDefault="00D5611F" w:rsidP="00D5611F">
      <w:pPr>
        <w:pStyle w:val="a3"/>
        <w:tabs>
          <w:tab w:val="left" w:pos="180"/>
        </w:tabs>
        <w:spacing w:before="0" w:beforeAutospacing="0" w:after="0" w:afterAutospacing="0"/>
        <w:jc w:val="both"/>
        <w:rPr>
          <w:sz w:val="28"/>
          <w:szCs w:val="28"/>
        </w:rPr>
      </w:pPr>
      <w:r w:rsidRPr="00D5611F">
        <w:rPr>
          <w:sz w:val="28"/>
          <w:szCs w:val="28"/>
        </w:rPr>
        <w:t>    </w:t>
      </w:r>
      <w:r w:rsidR="00A128C0">
        <w:rPr>
          <w:sz w:val="28"/>
          <w:szCs w:val="28"/>
        </w:rPr>
        <w:t>   ж) Локальными актами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1.8. Правоспособно</w:t>
      </w:r>
      <w:r w:rsidR="00A128C0">
        <w:rPr>
          <w:sz w:val="28"/>
          <w:szCs w:val="28"/>
        </w:rPr>
        <w:t>сть юридического лица у МБОУ ДО</w:t>
      </w:r>
      <w:r w:rsidRPr="00D5611F">
        <w:rPr>
          <w:sz w:val="28"/>
          <w:szCs w:val="28"/>
        </w:rPr>
        <w:t xml:space="preserve"> «ЦДТ» возникает с момента его государственной регистрации.</w:t>
      </w:r>
    </w:p>
    <w:p w:rsidR="00D5611F" w:rsidRPr="00D5611F" w:rsidRDefault="00A128C0" w:rsidP="00D5611F">
      <w:pPr>
        <w:pStyle w:val="a3"/>
        <w:spacing w:before="0" w:beforeAutospacing="0" w:after="0" w:afterAutospacing="0"/>
        <w:jc w:val="both"/>
        <w:rPr>
          <w:sz w:val="28"/>
          <w:szCs w:val="28"/>
        </w:rPr>
      </w:pPr>
      <w:r>
        <w:rPr>
          <w:sz w:val="28"/>
          <w:szCs w:val="28"/>
        </w:rPr>
        <w:t xml:space="preserve">1.19. МБОУ ДО </w:t>
      </w:r>
      <w:r w:rsidR="00D5611F" w:rsidRPr="00D5611F">
        <w:rPr>
          <w:sz w:val="28"/>
          <w:szCs w:val="28"/>
        </w:rPr>
        <w:t>«ЦДТ» является юридическим лицом, имеет самостоятельный счет, гербовую печать установленного образца, угловой штамп и  со своим полным наименованием.   </w:t>
      </w:r>
    </w:p>
    <w:p w:rsidR="00D5611F" w:rsidRPr="00D5611F" w:rsidRDefault="00A128C0" w:rsidP="00D5611F">
      <w:pPr>
        <w:pStyle w:val="a3"/>
        <w:spacing w:before="0" w:beforeAutospacing="0" w:after="0" w:afterAutospacing="0"/>
        <w:jc w:val="both"/>
        <w:rPr>
          <w:sz w:val="28"/>
          <w:szCs w:val="28"/>
        </w:rPr>
      </w:pPr>
      <w:r>
        <w:rPr>
          <w:sz w:val="28"/>
          <w:szCs w:val="28"/>
        </w:rPr>
        <w:t>1.20. МБОУ ДО</w:t>
      </w:r>
      <w:r w:rsidR="00D5611F" w:rsidRPr="00D5611F">
        <w:rPr>
          <w:sz w:val="28"/>
          <w:szCs w:val="28"/>
        </w:rPr>
        <w:t xml:space="preserve"> «ЦДТ» вправе от своего имени заключать договоры, приобретать имущественные и     личные неимущественные права, нести ответственность, быть истцом и ответчиком в суде.</w:t>
      </w:r>
    </w:p>
    <w:p w:rsidR="00D5611F" w:rsidRPr="00D5611F" w:rsidRDefault="00A128C0" w:rsidP="00D5611F">
      <w:pPr>
        <w:pStyle w:val="a3"/>
        <w:spacing w:before="0" w:beforeAutospacing="0" w:after="0" w:afterAutospacing="0"/>
        <w:jc w:val="both"/>
        <w:rPr>
          <w:sz w:val="28"/>
          <w:szCs w:val="28"/>
        </w:rPr>
      </w:pPr>
      <w:r>
        <w:rPr>
          <w:sz w:val="28"/>
          <w:szCs w:val="28"/>
        </w:rPr>
        <w:t>         МБОУ ДО</w:t>
      </w:r>
      <w:r w:rsidR="00D5611F" w:rsidRPr="00D5611F">
        <w:rPr>
          <w:sz w:val="28"/>
          <w:szCs w:val="28"/>
        </w:rPr>
        <w:t xml:space="preserve"> «ЦДТ» приобретает право на образовательную деятельность и льготы, предоставляемые законодательством Российской Федерации с момента выдачи ему лицензии.</w:t>
      </w:r>
    </w:p>
    <w:p w:rsidR="00D5611F" w:rsidRPr="00D5611F" w:rsidRDefault="00D5611F" w:rsidP="00D5611F">
      <w:pPr>
        <w:pStyle w:val="a3"/>
        <w:spacing w:before="0" w:beforeAutospacing="0" w:after="0" w:afterAutospacing="0"/>
        <w:jc w:val="both"/>
        <w:rPr>
          <w:sz w:val="28"/>
          <w:szCs w:val="28"/>
        </w:rPr>
      </w:pPr>
      <w:r w:rsidRPr="00D5611F">
        <w:rPr>
          <w:sz w:val="28"/>
          <w:szCs w:val="28"/>
        </w:rPr>
        <w:t>         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с момента получения учреждением лицензии, подтвержденной соответствующим свидетельством.</w:t>
      </w:r>
    </w:p>
    <w:p w:rsidR="00D5611F" w:rsidRPr="00D5611F" w:rsidRDefault="00A128C0" w:rsidP="00D5611F">
      <w:pPr>
        <w:pStyle w:val="a3"/>
        <w:spacing w:before="0" w:beforeAutospacing="0" w:after="0" w:afterAutospacing="0"/>
        <w:jc w:val="both"/>
        <w:rPr>
          <w:sz w:val="28"/>
          <w:szCs w:val="28"/>
        </w:rPr>
      </w:pPr>
      <w:r>
        <w:rPr>
          <w:sz w:val="28"/>
          <w:szCs w:val="28"/>
        </w:rPr>
        <w:t>1.21. В МБОУ ДО</w:t>
      </w:r>
      <w:r w:rsidR="00D5611F" w:rsidRPr="00D5611F">
        <w:rPr>
          <w:sz w:val="28"/>
          <w:szCs w:val="28"/>
        </w:rPr>
        <w:t xml:space="preserve"> «ЦДТ»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D5611F" w:rsidRPr="00D5611F" w:rsidRDefault="00A128C0" w:rsidP="00D5611F">
      <w:pPr>
        <w:pStyle w:val="a3"/>
        <w:spacing w:before="0" w:beforeAutospacing="0" w:after="0" w:afterAutospacing="0"/>
        <w:jc w:val="both"/>
        <w:rPr>
          <w:sz w:val="28"/>
          <w:szCs w:val="28"/>
        </w:rPr>
      </w:pPr>
      <w:r>
        <w:rPr>
          <w:sz w:val="28"/>
          <w:szCs w:val="28"/>
        </w:rPr>
        <w:t xml:space="preserve">1.22. </w:t>
      </w:r>
      <w:proofErr w:type="gramStart"/>
      <w:r>
        <w:rPr>
          <w:sz w:val="28"/>
          <w:szCs w:val="28"/>
        </w:rPr>
        <w:t>МБОУ ДО</w:t>
      </w:r>
      <w:r w:rsidR="00D5611F" w:rsidRPr="00D5611F">
        <w:rPr>
          <w:sz w:val="28"/>
          <w:szCs w:val="28"/>
        </w:rPr>
        <w:t xml:space="preserve"> «ЦДТ»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судах общей юрисдикции в соответствии с действующим законодательством Российской  Федерации.</w:t>
      </w:r>
      <w:proofErr w:type="gramEnd"/>
    </w:p>
    <w:p w:rsidR="00D5611F" w:rsidRPr="00D5611F" w:rsidRDefault="00A128C0" w:rsidP="00D5611F">
      <w:pPr>
        <w:pStyle w:val="a3"/>
        <w:spacing w:before="0" w:beforeAutospacing="0" w:after="0" w:afterAutospacing="0"/>
        <w:jc w:val="both"/>
        <w:rPr>
          <w:sz w:val="28"/>
          <w:szCs w:val="28"/>
        </w:rPr>
      </w:pPr>
      <w:r>
        <w:rPr>
          <w:sz w:val="28"/>
          <w:szCs w:val="28"/>
        </w:rPr>
        <w:t>1.23. МБОУ ДО</w:t>
      </w:r>
      <w:r w:rsidR="00D5611F" w:rsidRPr="00D5611F">
        <w:rPr>
          <w:sz w:val="28"/>
          <w:szCs w:val="28"/>
        </w:rPr>
        <w:t xml:space="preserve"> «ЦДТ» в отношении закрепленного за ним имущества осуществляет в пределах,  установленных законом, в соответствии с целями своей деятельности,   муниципальным заданием Учредителя и назначением имущества права владения,   пользования и распоряжения им.</w:t>
      </w:r>
    </w:p>
    <w:p w:rsidR="00D5611F" w:rsidRPr="00D5611F" w:rsidRDefault="00D5611F" w:rsidP="00D5611F">
      <w:pPr>
        <w:pStyle w:val="a3"/>
        <w:spacing w:before="0" w:beforeAutospacing="0" w:after="0" w:afterAutospacing="0"/>
        <w:jc w:val="both"/>
        <w:rPr>
          <w:sz w:val="28"/>
          <w:szCs w:val="28"/>
        </w:rPr>
      </w:pPr>
      <w:r w:rsidRPr="00D5611F">
        <w:rPr>
          <w:sz w:val="28"/>
          <w:szCs w:val="28"/>
        </w:rPr>
        <w:t>1.24. Учреждение может совершать крупные сделки только с одобрения Учредителя.</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1.25. </w:t>
      </w:r>
      <w:proofErr w:type="gramStart"/>
      <w:r w:rsidRPr="00D5611F">
        <w:rPr>
          <w:sz w:val="28"/>
          <w:szCs w:val="28"/>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rsidRPr="00D5611F">
        <w:rPr>
          <w:sz w:val="28"/>
          <w:szCs w:val="28"/>
        </w:rPr>
        <w:lastRenderedPageBreak/>
        <w:t>активов учреждения, определяемой по данным его бухгалтерской отчетности на последнюю отчетную</w:t>
      </w:r>
      <w:proofErr w:type="gramEnd"/>
      <w:r w:rsidRPr="00D5611F">
        <w:rPr>
          <w:sz w:val="28"/>
          <w:szCs w:val="28"/>
        </w:rPr>
        <w:t xml:space="preserve"> дату.</w:t>
      </w:r>
    </w:p>
    <w:p w:rsidR="00D5611F" w:rsidRPr="00D5611F" w:rsidRDefault="00D5611F" w:rsidP="00D5611F">
      <w:pPr>
        <w:pStyle w:val="a3"/>
        <w:spacing w:before="0" w:beforeAutospacing="0" w:after="0" w:afterAutospacing="0"/>
        <w:jc w:val="both"/>
        <w:rPr>
          <w:sz w:val="28"/>
          <w:szCs w:val="28"/>
        </w:rPr>
      </w:pPr>
      <w:r w:rsidRPr="00D5611F">
        <w:rPr>
          <w:sz w:val="28"/>
          <w:szCs w:val="28"/>
        </w:rPr>
        <w:t>1.26. Учреждению запрещается совершать крупные сделки,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Михайловского муниципального района, если иное не установлено законодательством РФ.</w:t>
      </w:r>
    </w:p>
    <w:p w:rsidR="00D5611F" w:rsidRPr="00D5611F" w:rsidRDefault="00A26B96" w:rsidP="00D5611F">
      <w:pPr>
        <w:pStyle w:val="a3"/>
        <w:spacing w:before="0" w:beforeAutospacing="0" w:after="0" w:afterAutospacing="0"/>
        <w:jc w:val="both"/>
        <w:rPr>
          <w:sz w:val="28"/>
          <w:szCs w:val="28"/>
        </w:rPr>
      </w:pPr>
      <w:r>
        <w:rPr>
          <w:sz w:val="28"/>
          <w:szCs w:val="28"/>
        </w:rPr>
        <w:t xml:space="preserve">1.27. </w:t>
      </w:r>
      <w:proofErr w:type="gramStart"/>
      <w:r>
        <w:rPr>
          <w:sz w:val="28"/>
          <w:szCs w:val="28"/>
        </w:rPr>
        <w:t>МБОУ ДО</w:t>
      </w:r>
      <w:r w:rsidR="00D5611F" w:rsidRPr="00D5611F">
        <w:rPr>
          <w:sz w:val="28"/>
          <w:szCs w:val="28"/>
        </w:rPr>
        <w:t xml:space="preserve"> «ЦДТ» отвечает по своим обязательствам всем находящимся у него на праве оперативного управления имущество</w:t>
      </w:r>
      <w:r>
        <w:rPr>
          <w:sz w:val="28"/>
          <w:szCs w:val="28"/>
        </w:rPr>
        <w:t>м, как закрепленным за  МБОУ ДО</w:t>
      </w:r>
      <w:r w:rsidR="00D5611F" w:rsidRPr="00D5611F">
        <w:rPr>
          <w:sz w:val="28"/>
          <w:szCs w:val="28"/>
        </w:rPr>
        <w:t xml:space="preserve"> «ЦДТ» собственником имущества, так и приобретенным за счет доходов, полученных от приносящей доход деятельности, за исключением особо ценного движимого имущ</w:t>
      </w:r>
      <w:r>
        <w:rPr>
          <w:sz w:val="28"/>
          <w:szCs w:val="28"/>
        </w:rPr>
        <w:t>ества, закрепленного за МБОУ ДО</w:t>
      </w:r>
      <w:r w:rsidR="00D5611F" w:rsidRPr="00D5611F">
        <w:rPr>
          <w:sz w:val="28"/>
          <w:szCs w:val="28"/>
        </w:rPr>
        <w:t xml:space="preserve"> «ЦДТ» собственником этого имуще</w:t>
      </w:r>
      <w:r>
        <w:rPr>
          <w:sz w:val="28"/>
          <w:szCs w:val="28"/>
        </w:rPr>
        <w:t>ства или приобретенного МБОУ ДО</w:t>
      </w:r>
      <w:r w:rsidR="00D5611F" w:rsidRPr="00D5611F">
        <w:rPr>
          <w:sz w:val="28"/>
          <w:szCs w:val="28"/>
        </w:rPr>
        <w:t xml:space="preserve"> «ЦДТ» за счет выделенных </w:t>
      </w:r>
      <w:r>
        <w:rPr>
          <w:sz w:val="28"/>
          <w:szCs w:val="28"/>
        </w:rPr>
        <w:t>собственником имущества МБОУ</w:t>
      </w:r>
      <w:proofErr w:type="gramEnd"/>
      <w:r>
        <w:rPr>
          <w:sz w:val="28"/>
          <w:szCs w:val="28"/>
        </w:rPr>
        <w:t xml:space="preserve"> ДО</w:t>
      </w:r>
      <w:r w:rsidR="00D5611F" w:rsidRPr="00D5611F">
        <w:rPr>
          <w:sz w:val="28"/>
          <w:szCs w:val="28"/>
        </w:rPr>
        <w:t xml:space="preserve"> «ЦДТ» средств, а также недвижимого имущества.</w:t>
      </w:r>
    </w:p>
    <w:p w:rsidR="00D5611F" w:rsidRPr="00D5611F" w:rsidRDefault="00D5611F" w:rsidP="00D5611F">
      <w:pPr>
        <w:pStyle w:val="a3"/>
        <w:spacing w:before="0" w:beforeAutospacing="0" w:after="0" w:afterAutospacing="0"/>
        <w:jc w:val="both"/>
        <w:rPr>
          <w:sz w:val="28"/>
          <w:szCs w:val="28"/>
        </w:rPr>
      </w:pPr>
      <w:r w:rsidRPr="00D5611F">
        <w:rPr>
          <w:sz w:val="28"/>
          <w:szCs w:val="28"/>
        </w:rPr>
        <w:t>1.27.    </w:t>
      </w:r>
      <w:r w:rsidR="00A26B96">
        <w:rPr>
          <w:sz w:val="28"/>
          <w:szCs w:val="28"/>
        </w:rPr>
        <w:t>  По инициативе детей в МБОУ ДО</w:t>
      </w:r>
      <w:r w:rsidRPr="00D5611F">
        <w:rPr>
          <w:sz w:val="28"/>
          <w:szCs w:val="28"/>
        </w:rPr>
        <w:t xml:space="preserve"> «ЦДТ» могут создаваться детские и юношеские общественные объединения и организации, действующие в соответствии со своими уставами и положениями.</w:t>
      </w:r>
    </w:p>
    <w:p w:rsidR="00D5611F" w:rsidRPr="00D5611F" w:rsidRDefault="00D5611F" w:rsidP="00D5611F">
      <w:pPr>
        <w:pStyle w:val="a3"/>
        <w:spacing w:before="0" w:beforeAutospacing="0" w:after="0" w:afterAutospacing="0"/>
        <w:jc w:val="both"/>
        <w:rPr>
          <w:sz w:val="28"/>
          <w:szCs w:val="28"/>
        </w:rPr>
      </w:pPr>
      <w:r w:rsidRPr="00D5611F">
        <w:rPr>
          <w:sz w:val="28"/>
          <w:szCs w:val="28"/>
        </w:rPr>
        <w:t>Администрация и п</w:t>
      </w:r>
      <w:r w:rsidR="00A26B96">
        <w:rPr>
          <w:sz w:val="28"/>
          <w:szCs w:val="28"/>
        </w:rPr>
        <w:t>едагогический коллектив МБОУ ДО</w:t>
      </w:r>
      <w:r w:rsidRPr="00D5611F">
        <w:rPr>
          <w:sz w:val="28"/>
          <w:szCs w:val="28"/>
        </w:rPr>
        <w:t xml:space="preserve"> «ЦДТ» оказывают содействие в их  работе.</w:t>
      </w:r>
    </w:p>
    <w:p w:rsidR="00D5611F" w:rsidRPr="00D5611F" w:rsidRDefault="00A26B96" w:rsidP="00D5611F">
      <w:pPr>
        <w:pStyle w:val="a3"/>
        <w:spacing w:before="0" w:beforeAutospacing="0" w:after="0" w:afterAutospacing="0"/>
        <w:jc w:val="both"/>
        <w:rPr>
          <w:sz w:val="28"/>
          <w:szCs w:val="28"/>
        </w:rPr>
      </w:pPr>
      <w:r>
        <w:rPr>
          <w:sz w:val="28"/>
          <w:szCs w:val="28"/>
        </w:rPr>
        <w:t>1.28. МБОУ ДО</w:t>
      </w:r>
      <w:r w:rsidR="00D5611F" w:rsidRPr="00D5611F">
        <w:rPr>
          <w:sz w:val="28"/>
          <w:szCs w:val="28"/>
        </w:rPr>
        <w:t xml:space="preserve"> «ЦДТ» может иметь филиалы, отделения, структурные подразделения, которые, по его    доверенности, могут осуществлять полностью или частично правомочия юридического лица, в </w:t>
      </w:r>
      <w:proofErr w:type="spellStart"/>
      <w:r w:rsidR="00D5611F" w:rsidRPr="00D5611F">
        <w:rPr>
          <w:sz w:val="28"/>
          <w:szCs w:val="28"/>
        </w:rPr>
        <w:t>т.ч</w:t>
      </w:r>
      <w:proofErr w:type="spellEnd"/>
      <w:r w:rsidR="00D5611F" w:rsidRPr="00D5611F">
        <w:rPr>
          <w:sz w:val="28"/>
          <w:szCs w:val="28"/>
        </w:rPr>
        <w:t>. иметь самостоятельный баланс и собственные счета в банковских и других кредитных учреждениях.</w:t>
      </w:r>
    </w:p>
    <w:p w:rsidR="00D5611F" w:rsidRPr="00D5611F" w:rsidRDefault="00A26B96" w:rsidP="00D5611F">
      <w:pPr>
        <w:pStyle w:val="a3"/>
        <w:spacing w:before="0" w:beforeAutospacing="0" w:after="0" w:afterAutospacing="0"/>
        <w:jc w:val="both"/>
        <w:rPr>
          <w:sz w:val="28"/>
          <w:szCs w:val="28"/>
        </w:rPr>
      </w:pPr>
      <w:r>
        <w:rPr>
          <w:sz w:val="28"/>
          <w:szCs w:val="28"/>
        </w:rPr>
        <w:t>Филиалы и отделения МБОУ ДО</w:t>
      </w:r>
      <w:r w:rsidR="00D5611F" w:rsidRPr="00D5611F">
        <w:rPr>
          <w:sz w:val="28"/>
          <w:szCs w:val="28"/>
        </w:rPr>
        <w:t xml:space="preserve"> «ЦДТ» проходят регистрацию по фактическому адресу, лицензирование и аккредитацию в пор</w:t>
      </w:r>
      <w:r>
        <w:rPr>
          <w:sz w:val="28"/>
          <w:szCs w:val="28"/>
        </w:rPr>
        <w:t>ядке, установленном для МБОУ ДО</w:t>
      </w:r>
      <w:r w:rsidR="00D5611F" w:rsidRPr="00D5611F">
        <w:rPr>
          <w:sz w:val="28"/>
          <w:szCs w:val="28"/>
        </w:rPr>
        <w:t xml:space="preserve"> «ЦДТ».</w:t>
      </w:r>
    </w:p>
    <w:p w:rsidR="00D5611F" w:rsidRPr="00D5611F" w:rsidRDefault="00A26B96" w:rsidP="00D5611F">
      <w:pPr>
        <w:pStyle w:val="a3"/>
        <w:spacing w:before="0" w:beforeAutospacing="0" w:after="0" w:afterAutospacing="0"/>
        <w:jc w:val="both"/>
        <w:rPr>
          <w:sz w:val="28"/>
          <w:szCs w:val="28"/>
        </w:rPr>
      </w:pPr>
      <w:r>
        <w:rPr>
          <w:sz w:val="28"/>
          <w:szCs w:val="28"/>
        </w:rPr>
        <w:t>МБОУ ДО</w:t>
      </w:r>
      <w:r w:rsidR="00D5611F" w:rsidRPr="00D5611F">
        <w:rPr>
          <w:sz w:val="28"/>
          <w:szCs w:val="28"/>
        </w:rPr>
        <w:t xml:space="preserve"> «ЦДТ» может открывать отдельные детские объединения в школах, других образовательных, лечебных и иных учреждениях района и по месту жительства при наличии запроса на деятельность данного детского объединения и гарантии школы или другого учреждения, на обеспечение условий для его работы.</w:t>
      </w:r>
    </w:p>
    <w:p w:rsidR="00D5611F" w:rsidRPr="00D5611F" w:rsidRDefault="00A26B96" w:rsidP="00D5611F">
      <w:pPr>
        <w:pStyle w:val="a3"/>
        <w:spacing w:before="0" w:beforeAutospacing="0" w:after="0" w:afterAutospacing="0"/>
        <w:jc w:val="both"/>
        <w:rPr>
          <w:sz w:val="28"/>
          <w:szCs w:val="28"/>
        </w:rPr>
      </w:pPr>
      <w:r>
        <w:rPr>
          <w:sz w:val="28"/>
          <w:szCs w:val="28"/>
        </w:rPr>
        <w:t>1.29. МБОУ ДО</w:t>
      </w:r>
      <w:r w:rsidR="00D5611F" w:rsidRPr="00D5611F">
        <w:rPr>
          <w:sz w:val="28"/>
          <w:szCs w:val="28"/>
        </w:rPr>
        <w:t xml:space="preserve"> «ЦДТ», в соответствии с действующим законодательством, вправе образовывать комплексы, участвовать в создании и деятельности ассоциации, союзов и иных объединений, деятельность которых направлена на физическое и эмоциональное благополучие и развитие творческих способностей учащихся</w:t>
      </w:r>
      <w:proofErr w:type="gramStart"/>
      <w:r w:rsidR="00D5611F" w:rsidRPr="00D5611F">
        <w:rPr>
          <w:sz w:val="28"/>
          <w:szCs w:val="28"/>
        </w:rPr>
        <w:t xml:space="preserve">., </w:t>
      </w:r>
      <w:proofErr w:type="gramEnd"/>
      <w:r w:rsidR="00D5611F" w:rsidRPr="00D5611F">
        <w:rPr>
          <w:sz w:val="28"/>
          <w:szCs w:val="28"/>
        </w:rPr>
        <w:t>в том числе с участием учреждений, предприятий и общественных организаций.</w:t>
      </w:r>
    </w:p>
    <w:p w:rsidR="00D5611F" w:rsidRPr="00D5611F" w:rsidRDefault="00D5611F" w:rsidP="00D5611F">
      <w:pPr>
        <w:pStyle w:val="a3"/>
        <w:spacing w:before="0" w:beforeAutospacing="0" w:after="0" w:afterAutospacing="0"/>
        <w:jc w:val="both"/>
        <w:rPr>
          <w:sz w:val="28"/>
          <w:szCs w:val="28"/>
        </w:rPr>
      </w:pPr>
      <w:r w:rsidRPr="00D5611F">
        <w:rPr>
          <w:sz w:val="28"/>
          <w:szCs w:val="28"/>
        </w:rPr>
        <w:t>1.30. Финансовое обеспечение выполнения</w:t>
      </w:r>
      <w:r w:rsidR="00A26B96">
        <w:rPr>
          <w:sz w:val="28"/>
          <w:szCs w:val="28"/>
        </w:rPr>
        <w:t xml:space="preserve"> муниципального задания МБОУ ДО «ЦДТ» </w:t>
      </w:r>
      <w:r w:rsidRPr="00D5611F">
        <w:rPr>
          <w:sz w:val="28"/>
          <w:szCs w:val="28"/>
        </w:rPr>
        <w:t>осуществляется в виде субсидий из муниципального бюджета Михайловского муниципального района.</w:t>
      </w:r>
    </w:p>
    <w:p w:rsidR="00D5611F" w:rsidRPr="00D5611F" w:rsidRDefault="00A26B96" w:rsidP="00D5611F">
      <w:pPr>
        <w:pStyle w:val="a3"/>
        <w:spacing w:before="0" w:beforeAutospacing="0" w:after="0" w:afterAutospacing="0"/>
        <w:jc w:val="both"/>
        <w:rPr>
          <w:sz w:val="28"/>
          <w:szCs w:val="28"/>
        </w:rPr>
      </w:pPr>
      <w:r>
        <w:rPr>
          <w:sz w:val="28"/>
          <w:szCs w:val="28"/>
        </w:rPr>
        <w:t>МБОУ ДО</w:t>
      </w:r>
      <w:r w:rsidR="00D5611F" w:rsidRPr="00D5611F">
        <w:rPr>
          <w:sz w:val="28"/>
          <w:szCs w:val="28"/>
        </w:rPr>
        <w:t xml:space="preserve"> «ЦДТ» осуществляет операции с поступающими средствами через лицевые счета, открытые в отделении УФК.</w:t>
      </w:r>
    </w:p>
    <w:p w:rsidR="00D5611F" w:rsidRPr="00D5611F" w:rsidRDefault="00D5611F" w:rsidP="00D5611F">
      <w:pPr>
        <w:pStyle w:val="a3"/>
        <w:spacing w:before="0" w:beforeAutospacing="0" w:after="0" w:afterAutospacing="0"/>
        <w:jc w:val="both"/>
        <w:rPr>
          <w:sz w:val="28"/>
          <w:szCs w:val="28"/>
        </w:rPr>
      </w:pPr>
      <w:r w:rsidRPr="00D5611F">
        <w:rPr>
          <w:sz w:val="28"/>
          <w:szCs w:val="28"/>
        </w:rPr>
        <w:lastRenderedPageBreak/>
        <w:t> </w:t>
      </w:r>
    </w:p>
    <w:p w:rsidR="00D5611F" w:rsidRPr="00D5611F" w:rsidRDefault="00D5611F" w:rsidP="00D5611F">
      <w:pPr>
        <w:jc w:val="center"/>
        <w:rPr>
          <w:sz w:val="28"/>
          <w:szCs w:val="28"/>
        </w:rPr>
      </w:pPr>
      <w:r w:rsidRPr="00D5611F">
        <w:rPr>
          <w:rStyle w:val="a7"/>
          <w:sz w:val="28"/>
          <w:szCs w:val="28"/>
        </w:rPr>
        <w:t>2. Цел</w:t>
      </w:r>
      <w:r w:rsidR="00A26B96">
        <w:rPr>
          <w:rStyle w:val="a7"/>
          <w:sz w:val="28"/>
          <w:szCs w:val="28"/>
        </w:rPr>
        <w:t>и и задачи деятельности МБОУ ДО</w:t>
      </w:r>
      <w:r w:rsidRPr="00D5611F">
        <w:rPr>
          <w:rStyle w:val="a7"/>
          <w:sz w:val="28"/>
          <w:szCs w:val="28"/>
        </w:rPr>
        <w:t xml:space="preserve"> «ЦДТ».</w:t>
      </w:r>
    </w:p>
    <w:p w:rsidR="00D5611F" w:rsidRPr="00D5611F" w:rsidRDefault="00D5611F" w:rsidP="00D5611F">
      <w:pPr>
        <w:pStyle w:val="a3"/>
        <w:spacing w:before="0" w:beforeAutospacing="0" w:after="0" w:afterAutospacing="0"/>
        <w:jc w:val="both"/>
        <w:rPr>
          <w:b/>
          <w:sz w:val="28"/>
          <w:szCs w:val="28"/>
        </w:rPr>
      </w:pPr>
      <w:r w:rsidRPr="00D5611F">
        <w:rPr>
          <w:b/>
          <w:sz w:val="28"/>
          <w:szCs w:val="28"/>
        </w:rPr>
        <w:t>2.1  </w:t>
      </w:r>
      <w:r w:rsidRPr="00D5611F">
        <w:rPr>
          <w:rStyle w:val="apple-converted-space"/>
          <w:b/>
          <w:sz w:val="28"/>
          <w:szCs w:val="28"/>
        </w:rPr>
        <w:t> </w:t>
      </w:r>
      <w:r w:rsidRPr="00D5611F">
        <w:rPr>
          <w:rStyle w:val="a7"/>
          <w:b w:val="0"/>
          <w:sz w:val="28"/>
          <w:szCs w:val="28"/>
        </w:rPr>
        <w:t>Цель деятельности</w:t>
      </w:r>
      <w:r w:rsidRPr="00D5611F">
        <w:rPr>
          <w:rStyle w:val="apple-converted-space"/>
          <w:b/>
          <w:bCs/>
          <w:sz w:val="28"/>
          <w:szCs w:val="28"/>
        </w:rPr>
        <w:t> </w:t>
      </w:r>
      <w:r w:rsidR="00A26B96">
        <w:rPr>
          <w:rStyle w:val="a7"/>
          <w:b w:val="0"/>
          <w:sz w:val="28"/>
          <w:szCs w:val="28"/>
        </w:rPr>
        <w:t>МБОУ ДО</w:t>
      </w:r>
      <w:r w:rsidRPr="00D5611F">
        <w:rPr>
          <w:rStyle w:val="apple-converted-space"/>
          <w:b/>
          <w:sz w:val="28"/>
          <w:szCs w:val="28"/>
        </w:rPr>
        <w:t> «</w:t>
      </w:r>
      <w:r w:rsidRPr="00D5611F">
        <w:rPr>
          <w:rStyle w:val="a7"/>
          <w:b w:val="0"/>
          <w:sz w:val="28"/>
          <w:szCs w:val="28"/>
        </w:rPr>
        <w:t>ЦДТ»:</w:t>
      </w:r>
    </w:p>
    <w:p w:rsidR="00D5611F" w:rsidRPr="00D5611F" w:rsidRDefault="00D5611F" w:rsidP="00D5611F">
      <w:pPr>
        <w:pStyle w:val="a3"/>
        <w:spacing w:before="0" w:beforeAutospacing="0" w:after="0" w:afterAutospacing="0"/>
        <w:ind w:firstLine="708"/>
        <w:jc w:val="both"/>
        <w:rPr>
          <w:sz w:val="28"/>
          <w:szCs w:val="28"/>
        </w:rPr>
      </w:pPr>
      <w:r w:rsidRPr="00D5611F">
        <w:rPr>
          <w:sz w:val="28"/>
          <w:szCs w:val="28"/>
        </w:rPr>
        <w:t>Создание условий, способствующих развитию мотивации личности к познанию и творчеству, реализации дополнительных образовательных услуг в интересах личности, общества, государства, обеспечению охраны здоровья и созданию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D5611F" w:rsidRPr="00D5611F" w:rsidRDefault="00D5611F" w:rsidP="00D5611F">
      <w:pPr>
        <w:pStyle w:val="a3"/>
        <w:spacing w:before="0" w:beforeAutospacing="0" w:after="0" w:afterAutospacing="0"/>
        <w:jc w:val="both"/>
        <w:rPr>
          <w:b/>
          <w:sz w:val="28"/>
          <w:szCs w:val="28"/>
        </w:rPr>
      </w:pPr>
      <w:r w:rsidRPr="00D5611F">
        <w:rPr>
          <w:sz w:val="28"/>
          <w:szCs w:val="28"/>
        </w:rPr>
        <w:t>   2.2.   </w:t>
      </w:r>
      <w:r w:rsidRPr="00D5611F">
        <w:rPr>
          <w:rStyle w:val="apple-converted-space"/>
          <w:sz w:val="28"/>
          <w:szCs w:val="28"/>
        </w:rPr>
        <w:t> </w:t>
      </w:r>
      <w:r w:rsidRPr="00D5611F">
        <w:rPr>
          <w:rStyle w:val="a7"/>
          <w:b w:val="0"/>
          <w:sz w:val="28"/>
          <w:szCs w:val="28"/>
        </w:rPr>
        <w:t>Основные задачи</w:t>
      </w:r>
      <w:r w:rsidRPr="00D5611F">
        <w:rPr>
          <w:rStyle w:val="apple-converted-space"/>
          <w:b/>
          <w:bCs/>
          <w:sz w:val="28"/>
          <w:szCs w:val="28"/>
        </w:rPr>
        <w:t> </w:t>
      </w:r>
      <w:r w:rsidR="00A26B96">
        <w:rPr>
          <w:rStyle w:val="a7"/>
          <w:b w:val="0"/>
          <w:sz w:val="28"/>
          <w:szCs w:val="28"/>
        </w:rPr>
        <w:t>МБОУ ДО</w:t>
      </w:r>
      <w:r w:rsidRPr="00D5611F">
        <w:rPr>
          <w:rStyle w:val="apple-converted-space"/>
          <w:b/>
          <w:sz w:val="28"/>
          <w:szCs w:val="28"/>
        </w:rPr>
        <w:t> «</w:t>
      </w:r>
      <w:r w:rsidRPr="00D5611F">
        <w:rPr>
          <w:rStyle w:val="a7"/>
          <w:b w:val="0"/>
          <w:sz w:val="28"/>
          <w:szCs w:val="28"/>
        </w:rPr>
        <w:t>ЦДТ»:</w:t>
      </w:r>
    </w:p>
    <w:p w:rsidR="00D5611F" w:rsidRPr="00D5611F" w:rsidRDefault="00D5611F" w:rsidP="00D5611F">
      <w:pPr>
        <w:numPr>
          <w:ilvl w:val="0"/>
          <w:numId w:val="1"/>
        </w:numPr>
        <w:jc w:val="both"/>
        <w:rPr>
          <w:sz w:val="28"/>
          <w:szCs w:val="28"/>
        </w:rPr>
      </w:pPr>
      <w:r w:rsidRPr="00D5611F">
        <w:rPr>
          <w:sz w:val="28"/>
          <w:szCs w:val="28"/>
        </w:rPr>
        <w:t>формирование общей культуры личности обучающихся на основе усвоения обязательного минимума содержания образовательных программ, их адаптации к жизни в обществе;</w:t>
      </w:r>
    </w:p>
    <w:p w:rsidR="00D5611F" w:rsidRPr="00D5611F" w:rsidRDefault="00D5611F" w:rsidP="00D5611F">
      <w:pPr>
        <w:numPr>
          <w:ilvl w:val="0"/>
          <w:numId w:val="1"/>
        </w:numPr>
        <w:jc w:val="both"/>
        <w:rPr>
          <w:sz w:val="28"/>
          <w:szCs w:val="28"/>
        </w:rPr>
      </w:pPr>
      <w:r w:rsidRPr="00D5611F">
        <w:rPr>
          <w:sz w:val="28"/>
          <w:szCs w:val="28"/>
        </w:rPr>
        <w:t>создание благоприятных условий для разностороннего развития личности, её самореализации и самоопределения, через создание широкого спектра форм образования, в том числе через самообразование и получение дополнительного образования;</w:t>
      </w:r>
    </w:p>
    <w:p w:rsidR="00D5611F" w:rsidRPr="00D5611F" w:rsidRDefault="00D5611F" w:rsidP="00D5611F">
      <w:pPr>
        <w:numPr>
          <w:ilvl w:val="0"/>
          <w:numId w:val="1"/>
        </w:numPr>
        <w:jc w:val="both"/>
        <w:rPr>
          <w:sz w:val="28"/>
          <w:szCs w:val="28"/>
        </w:rPr>
      </w:pPr>
      <w:r w:rsidRPr="00D5611F">
        <w:rPr>
          <w:sz w:val="28"/>
          <w:szCs w:val="28"/>
        </w:rPr>
        <w:t>создание условий, гарантирующих охрану и укрепление здоровья обучающихся;</w:t>
      </w:r>
    </w:p>
    <w:p w:rsidR="00D5611F" w:rsidRPr="00D5611F" w:rsidRDefault="00D5611F" w:rsidP="00D5611F">
      <w:pPr>
        <w:numPr>
          <w:ilvl w:val="0"/>
          <w:numId w:val="1"/>
        </w:numPr>
        <w:jc w:val="both"/>
        <w:rPr>
          <w:sz w:val="28"/>
          <w:szCs w:val="28"/>
        </w:rPr>
      </w:pPr>
      <w:r w:rsidRPr="00D5611F">
        <w:rPr>
          <w:sz w:val="28"/>
          <w:szCs w:val="28"/>
        </w:rPr>
        <w:t>воспитание гражданственности, трудолюбия, уважения к правам и свободам человека, любви к окружающей природе, Родине, семье;</w:t>
      </w:r>
    </w:p>
    <w:p w:rsidR="00D5611F" w:rsidRPr="00D5611F" w:rsidRDefault="00D5611F" w:rsidP="00D5611F">
      <w:pPr>
        <w:numPr>
          <w:ilvl w:val="0"/>
          <w:numId w:val="1"/>
        </w:numPr>
        <w:jc w:val="both"/>
        <w:rPr>
          <w:sz w:val="28"/>
          <w:szCs w:val="28"/>
        </w:rPr>
      </w:pPr>
      <w:r w:rsidRPr="00D5611F">
        <w:rPr>
          <w:sz w:val="28"/>
          <w:szCs w:val="28"/>
        </w:rPr>
        <w:t>создание основы для осознанного выбора и последующего освоения профессиональных образовательных программ;</w:t>
      </w:r>
    </w:p>
    <w:p w:rsidR="00D5611F" w:rsidRPr="00D5611F" w:rsidRDefault="00D5611F" w:rsidP="00D5611F">
      <w:pPr>
        <w:numPr>
          <w:ilvl w:val="0"/>
          <w:numId w:val="1"/>
        </w:numPr>
        <w:jc w:val="both"/>
        <w:rPr>
          <w:sz w:val="28"/>
          <w:szCs w:val="28"/>
        </w:rPr>
      </w:pPr>
      <w:r w:rsidRPr="00D5611F">
        <w:rPr>
          <w:sz w:val="28"/>
          <w:szCs w:val="28"/>
        </w:rPr>
        <w:t>оказание помощи семье в воспитании детей.  </w:t>
      </w:r>
    </w:p>
    <w:p w:rsidR="00D5611F" w:rsidRPr="00D5611F" w:rsidRDefault="00D5611F" w:rsidP="00D5611F">
      <w:pPr>
        <w:pStyle w:val="a3"/>
        <w:spacing w:before="0" w:beforeAutospacing="0" w:after="0" w:afterAutospacing="0"/>
        <w:jc w:val="both"/>
        <w:rPr>
          <w:sz w:val="28"/>
          <w:szCs w:val="28"/>
        </w:rPr>
      </w:pPr>
      <w:r w:rsidRPr="00D5611F">
        <w:rPr>
          <w:sz w:val="28"/>
          <w:szCs w:val="28"/>
        </w:rPr>
        <w:t>2.3. Для ре</w:t>
      </w:r>
      <w:r w:rsidR="00A26B96">
        <w:rPr>
          <w:sz w:val="28"/>
          <w:szCs w:val="28"/>
        </w:rPr>
        <w:t>ализации основных задач МБОУ ДО</w:t>
      </w:r>
      <w:r w:rsidRPr="00D5611F">
        <w:rPr>
          <w:sz w:val="28"/>
          <w:szCs w:val="28"/>
        </w:rPr>
        <w:t xml:space="preserve"> «ЦДТ» имеет право:</w:t>
      </w:r>
    </w:p>
    <w:p w:rsidR="00D5611F" w:rsidRPr="00D5611F" w:rsidRDefault="00D5611F" w:rsidP="00D5611F">
      <w:pPr>
        <w:numPr>
          <w:ilvl w:val="0"/>
          <w:numId w:val="2"/>
        </w:numPr>
        <w:jc w:val="both"/>
        <w:rPr>
          <w:sz w:val="28"/>
          <w:szCs w:val="28"/>
        </w:rPr>
      </w:pPr>
      <w:r w:rsidRPr="00D5611F">
        <w:rPr>
          <w:sz w:val="28"/>
          <w:szCs w:val="28"/>
        </w:rPr>
        <w:t>самостоятельно разрабатывать, принимать и реализовывать образовательные программы с учетом существующих требований к образовательным программам, самостоятельно разрабатывать и утверждать годовой учебный план, расписание занятий;</w:t>
      </w:r>
    </w:p>
    <w:p w:rsidR="00D5611F" w:rsidRPr="00D5611F" w:rsidRDefault="00D5611F" w:rsidP="00D5611F">
      <w:pPr>
        <w:numPr>
          <w:ilvl w:val="0"/>
          <w:numId w:val="2"/>
        </w:numPr>
        <w:jc w:val="both"/>
        <w:rPr>
          <w:sz w:val="28"/>
          <w:szCs w:val="28"/>
        </w:rPr>
      </w:pPr>
      <w:r w:rsidRPr="00D5611F">
        <w:rPr>
          <w:sz w:val="28"/>
          <w:szCs w:val="28"/>
        </w:rPr>
        <w:t>выбирать формы, средства и методы обучения и воспитания, учебные пособия в пределах, определенных Законом РФ «Об образовании»;</w:t>
      </w:r>
    </w:p>
    <w:p w:rsidR="00D5611F" w:rsidRPr="00D5611F" w:rsidRDefault="00D5611F" w:rsidP="00D5611F">
      <w:pPr>
        <w:numPr>
          <w:ilvl w:val="0"/>
          <w:numId w:val="2"/>
        </w:numPr>
        <w:jc w:val="both"/>
        <w:rPr>
          <w:sz w:val="28"/>
          <w:szCs w:val="28"/>
        </w:rPr>
      </w:pPr>
      <w:r w:rsidRPr="00D5611F">
        <w:rPr>
          <w:sz w:val="28"/>
          <w:szCs w:val="28"/>
        </w:rPr>
        <w:t>самостоятельно выбирать систему оценок, формы, порядок и периодичность промежуточной аттестации обучающихся;</w:t>
      </w:r>
    </w:p>
    <w:p w:rsidR="00D5611F" w:rsidRPr="00D5611F" w:rsidRDefault="00D5611F" w:rsidP="00D5611F">
      <w:pPr>
        <w:numPr>
          <w:ilvl w:val="0"/>
          <w:numId w:val="2"/>
        </w:numPr>
        <w:jc w:val="both"/>
        <w:rPr>
          <w:sz w:val="28"/>
          <w:szCs w:val="28"/>
        </w:rPr>
      </w:pPr>
      <w:r w:rsidRPr="00D5611F">
        <w:rPr>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D5611F" w:rsidRPr="00D5611F" w:rsidRDefault="00D5611F" w:rsidP="00D5611F">
      <w:pPr>
        <w:numPr>
          <w:ilvl w:val="0"/>
          <w:numId w:val="2"/>
        </w:numPr>
        <w:jc w:val="both"/>
        <w:rPr>
          <w:sz w:val="28"/>
          <w:szCs w:val="28"/>
        </w:rPr>
      </w:pPr>
      <w:r w:rsidRPr="00D5611F">
        <w:rPr>
          <w:sz w:val="28"/>
          <w:szCs w:val="28"/>
        </w:rPr>
        <w:t>самостоятельно осуществлять подбор и расстановку кадров, образовательную, исследовательскую и другие виды деятельности;</w:t>
      </w:r>
    </w:p>
    <w:p w:rsidR="00D5611F" w:rsidRPr="00D5611F" w:rsidRDefault="00D5611F" w:rsidP="00D5611F">
      <w:pPr>
        <w:pStyle w:val="a3"/>
        <w:spacing w:before="0" w:beforeAutospacing="0" w:after="0" w:afterAutospacing="0"/>
        <w:jc w:val="both"/>
        <w:rPr>
          <w:sz w:val="28"/>
          <w:szCs w:val="28"/>
        </w:rPr>
      </w:pPr>
      <w:r w:rsidRPr="00D5611F">
        <w:rPr>
          <w:sz w:val="28"/>
          <w:szCs w:val="28"/>
        </w:rPr>
        <w:t>2.4.Учредитель формирует и утверждает му</w:t>
      </w:r>
      <w:r w:rsidR="00A26B96">
        <w:rPr>
          <w:sz w:val="28"/>
          <w:szCs w:val="28"/>
        </w:rPr>
        <w:t>ниципальное задание для МБОУ ДО</w:t>
      </w:r>
      <w:r w:rsidRPr="00D5611F">
        <w:rPr>
          <w:sz w:val="28"/>
          <w:szCs w:val="28"/>
        </w:rPr>
        <w:t xml:space="preserve"> «ЦДТ»  в  соответствии с основными видами деятельности Учреждения.   </w:t>
      </w:r>
    </w:p>
    <w:p w:rsidR="00D5611F" w:rsidRPr="00D5611F" w:rsidRDefault="00A26B96" w:rsidP="00D5611F">
      <w:pPr>
        <w:pStyle w:val="a3"/>
        <w:spacing w:before="0" w:beforeAutospacing="0" w:after="0" w:afterAutospacing="0"/>
        <w:jc w:val="both"/>
        <w:rPr>
          <w:sz w:val="28"/>
          <w:szCs w:val="28"/>
        </w:rPr>
      </w:pPr>
      <w:r>
        <w:rPr>
          <w:sz w:val="28"/>
          <w:szCs w:val="28"/>
        </w:rPr>
        <w:t>2.5. МБОУ ДО</w:t>
      </w:r>
      <w:r w:rsidR="00D5611F" w:rsidRPr="00D5611F">
        <w:rPr>
          <w:sz w:val="28"/>
          <w:szCs w:val="28"/>
        </w:rPr>
        <w:t xml:space="preserve"> «ЦДТ» не вправе отказаться от выполнения муниципального задания.</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2.6.Учреждение вправе сверх установленного муниципального задания, а также в случаях, определенных федеральными законами, в пределах </w:t>
      </w:r>
      <w:r w:rsidRPr="00D5611F">
        <w:rPr>
          <w:sz w:val="28"/>
          <w:szCs w:val="28"/>
        </w:rPr>
        <w:lastRenderedPageBreak/>
        <w:t>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D5611F" w:rsidRPr="00D5611F" w:rsidRDefault="00D5611F" w:rsidP="00D5611F">
      <w:pPr>
        <w:pStyle w:val="a3"/>
        <w:spacing w:before="0" w:beforeAutospacing="0" w:after="0" w:afterAutospacing="0"/>
        <w:jc w:val="both"/>
        <w:rPr>
          <w:sz w:val="28"/>
          <w:szCs w:val="28"/>
        </w:rPr>
      </w:pPr>
      <w:r w:rsidRPr="00D5611F">
        <w:rPr>
          <w:sz w:val="28"/>
          <w:szCs w:val="28"/>
        </w:rPr>
        <w:t>       Порядок определения указанной платы устанавливается Учредителем. Доходы, полученные от такой деятельности, и приобретенное за счет этих доходов имущество поступают в самос</w:t>
      </w:r>
      <w:r w:rsidR="00A26B96">
        <w:rPr>
          <w:sz w:val="28"/>
          <w:szCs w:val="28"/>
        </w:rPr>
        <w:t>тоятельное распоряжение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 2.7. Привлекать для осуществления своей уставной деятельности дополнительные    финансовые источники, средства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D5611F" w:rsidRPr="00D5611F" w:rsidRDefault="00D5611F" w:rsidP="00D5611F">
      <w:pPr>
        <w:pStyle w:val="a3"/>
        <w:spacing w:before="0" w:beforeAutospacing="0" w:after="0" w:afterAutospacing="0"/>
        <w:jc w:val="both"/>
        <w:rPr>
          <w:sz w:val="28"/>
          <w:szCs w:val="28"/>
        </w:rPr>
      </w:pPr>
      <w:r w:rsidRPr="00D5611F">
        <w:rPr>
          <w:sz w:val="28"/>
          <w:szCs w:val="28"/>
        </w:rPr>
        <w:t>2.8.Арендовать и сдавать в аренду здания, сооружения, оборудование, транспортные средства и иное имущество с согласия Учредителя. </w:t>
      </w:r>
    </w:p>
    <w:p w:rsidR="00D5611F" w:rsidRPr="00D5611F" w:rsidRDefault="00D5611F" w:rsidP="00D5611F">
      <w:pPr>
        <w:pStyle w:val="a3"/>
        <w:spacing w:before="0" w:beforeAutospacing="0" w:after="0" w:afterAutospacing="0"/>
        <w:jc w:val="both"/>
        <w:rPr>
          <w:sz w:val="28"/>
          <w:szCs w:val="28"/>
        </w:rPr>
      </w:pPr>
    </w:p>
    <w:p w:rsidR="00D5611F" w:rsidRPr="00D5611F" w:rsidRDefault="00D5611F" w:rsidP="00D5611F">
      <w:pPr>
        <w:pStyle w:val="a3"/>
        <w:spacing w:before="0" w:beforeAutospacing="0" w:after="0" w:afterAutospacing="0"/>
        <w:jc w:val="center"/>
        <w:rPr>
          <w:sz w:val="28"/>
          <w:szCs w:val="28"/>
        </w:rPr>
      </w:pPr>
      <w:r w:rsidRPr="00D5611F">
        <w:rPr>
          <w:rStyle w:val="a7"/>
          <w:sz w:val="28"/>
          <w:szCs w:val="28"/>
        </w:rPr>
        <w:t>3.  Организация деятельнос</w:t>
      </w:r>
      <w:r w:rsidR="00A26B96">
        <w:rPr>
          <w:rStyle w:val="a7"/>
          <w:sz w:val="28"/>
          <w:szCs w:val="28"/>
        </w:rPr>
        <w:t>ти, права и обязанности МБОУ ДО</w:t>
      </w:r>
      <w:r w:rsidRPr="00D5611F">
        <w:rPr>
          <w:rStyle w:val="a7"/>
          <w:sz w:val="28"/>
          <w:szCs w:val="28"/>
        </w:rPr>
        <w:t xml:space="preserve"> «ЦДТ».</w:t>
      </w:r>
    </w:p>
    <w:p w:rsidR="00D5611F" w:rsidRPr="00D5611F" w:rsidRDefault="00A26B96" w:rsidP="00D5611F">
      <w:pPr>
        <w:pStyle w:val="a3"/>
        <w:spacing w:before="0" w:beforeAutospacing="0" w:after="0" w:afterAutospacing="0"/>
        <w:jc w:val="both"/>
        <w:rPr>
          <w:sz w:val="28"/>
          <w:szCs w:val="28"/>
        </w:rPr>
      </w:pPr>
      <w:r>
        <w:rPr>
          <w:sz w:val="28"/>
          <w:szCs w:val="28"/>
        </w:rPr>
        <w:t>3.1. МБОУ ДО</w:t>
      </w:r>
      <w:r w:rsidR="00D5611F" w:rsidRPr="00D5611F">
        <w:rPr>
          <w:sz w:val="28"/>
          <w:szCs w:val="28"/>
        </w:rPr>
        <w:t xml:space="preserve"> «ЦДТ»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D5611F" w:rsidRPr="00D5611F" w:rsidRDefault="00D5611F" w:rsidP="00D5611F">
      <w:pPr>
        <w:pStyle w:val="a3"/>
        <w:spacing w:before="0" w:beforeAutospacing="0" w:after="0" w:afterAutospacing="0"/>
        <w:jc w:val="both"/>
        <w:rPr>
          <w:sz w:val="28"/>
          <w:szCs w:val="28"/>
        </w:rPr>
      </w:pPr>
      <w:r w:rsidRPr="00D5611F">
        <w:rPr>
          <w:sz w:val="28"/>
          <w:szCs w:val="28"/>
        </w:rPr>
        <w:t>3.2.</w:t>
      </w:r>
      <w:r w:rsidR="00A26B96">
        <w:rPr>
          <w:sz w:val="28"/>
          <w:szCs w:val="28"/>
        </w:rPr>
        <w:t xml:space="preserve"> МБОУ ДО</w:t>
      </w:r>
      <w:r w:rsidRPr="00D5611F">
        <w:rPr>
          <w:sz w:val="28"/>
          <w:szCs w:val="28"/>
        </w:rPr>
        <w:t xml:space="preserve"> «ЦДТ»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D5611F" w:rsidRPr="00D5611F" w:rsidRDefault="00D5611F" w:rsidP="00D5611F">
      <w:pPr>
        <w:pStyle w:val="a3"/>
        <w:spacing w:before="0" w:beforeAutospacing="0" w:after="0" w:afterAutospacing="0"/>
        <w:jc w:val="both"/>
        <w:rPr>
          <w:sz w:val="28"/>
          <w:szCs w:val="28"/>
        </w:rPr>
      </w:pPr>
      <w:r w:rsidRPr="00D5611F">
        <w:rPr>
          <w:sz w:val="28"/>
          <w:szCs w:val="28"/>
        </w:rPr>
        <w:t>3.3.</w:t>
      </w:r>
      <w:r w:rsidR="00A26B96">
        <w:rPr>
          <w:sz w:val="28"/>
          <w:szCs w:val="28"/>
        </w:rPr>
        <w:t>Обучение и воспитание в МБОУ ДО</w:t>
      </w:r>
      <w:r w:rsidRPr="00D5611F">
        <w:rPr>
          <w:sz w:val="28"/>
          <w:szCs w:val="28"/>
        </w:rPr>
        <w:t xml:space="preserve"> «ЦДТ» ведется на русском языке.</w:t>
      </w:r>
    </w:p>
    <w:p w:rsidR="00D5611F" w:rsidRPr="00D5611F" w:rsidRDefault="00D5611F" w:rsidP="00D5611F">
      <w:pPr>
        <w:pStyle w:val="a3"/>
        <w:spacing w:before="0" w:beforeAutospacing="0" w:after="0" w:afterAutospacing="0"/>
        <w:jc w:val="both"/>
        <w:rPr>
          <w:sz w:val="28"/>
          <w:szCs w:val="28"/>
        </w:rPr>
      </w:pPr>
      <w:r w:rsidRPr="00D5611F">
        <w:rPr>
          <w:sz w:val="28"/>
          <w:szCs w:val="28"/>
        </w:rPr>
        <w:t>3.4.Основные виды деятельности учреждения:</w:t>
      </w:r>
    </w:p>
    <w:p w:rsidR="00D5611F" w:rsidRPr="00D5611F" w:rsidRDefault="00D5611F" w:rsidP="00D5611F">
      <w:pPr>
        <w:pStyle w:val="a3"/>
        <w:spacing w:before="0" w:beforeAutospacing="0" w:after="0" w:afterAutospacing="0"/>
        <w:ind w:firstLine="708"/>
        <w:jc w:val="both"/>
        <w:rPr>
          <w:sz w:val="28"/>
          <w:szCs w:val="28"/>
        </w:rPr>
      </w:pPr>
      <w:r w:rsidRPr="00D5611F">
        <w:rPr>
          <w:sz w:val="28"/>
          <w:szCs w:val="28"/>
        </w:rPr>
        <w:t>Образовательная  деятельность посредством реализации дополнительных образовательных программ, следующих направленностей:</w:t>
      </w:r>
    </w:p>
    <w:p w:rsidR="00D5611F" w:rsidRPr="00D5611F" w:rsidRDefault="00D5611F" w:rsidP="00D5611F">
      <w:pPr>
        <w:pStyle w:val="a3"/>
        <w:spacing w:before="0" w:beforeAutospacing="0" w:after="0" w:afterAutospacing="0"/>
        <w:jc w:val="both"/>
        <w:rPr>
          <w:sz w:val="28"/>
          <w:szCs w:val="28"/>
        </w:rPr>
      </w:pPr>
      <w:r w:rsidRPr="00D5611F">
        <w:rPr>
          <w:sz w:val="28"/>
          <w:szCs w:val="28"/>
        </w:rPr>
        <w:t>а) художественно-эстетической;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б) культурологической;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в) гражданско-патриотической;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г) социально-педагогической;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д) физкультурно-спортивной;</w:t>
      </w:r>
    </w:p>
    <w:p w:rsidR="00D5611F" w:rsidRPr="00D5611F" w:rsidRDefault="00D5611F" w:rsidP="00D5611F">
      <w:pPr>
        <w:pStyle w:val="a3"/>
        <w:spacing w:before="0" w:beforeAutospacing="0" w:after="0" w:afterAutospacing="0"/>
        <w:jc w:val="both"/>
        <w:rPr>
          <w:sz w:val="28"/>
          <w:szCs w:val="28"/>
        </w:rPr>
      </w:pPr>
      <w:r w:rsidRPr="00D5611F">
        <w:rPr>
          <w:sz w:val="28"/>
          <w:szCs w:val="28"/>
        </w:rPr>
        <w:t>е) спортивно-технической;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ё) эколого-биологической;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ж) этнографической;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з) культурологической;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и) туристско-краеведческой;</w:t>
      </w:r>
    </w:p>
    <w:p w:rsidR="00D5611F" w:rsidRPr="00D5611F" w:rsidRDefault="00D5611F" w:rsidP="00D5611F">
      <w:pPr>
        <w:pStyle w:val="a3"/>
        <w:spacing w:before="0" w:beforeAutospacing="0" w:after="0" w:afterAutospacing="0"/>
        <w:jc w:val="both"/>
        <w:rPr>
          <w:sz w:val="28"/>
          <w:szCs w:val="28"/>
        </w:rPr>
      </w:pPr>
      <w:r w:rsidRPr="00D5611F">
        <w:rPr>
          <w:sz w:val="28"/>
          <w:szCs w:val="28"/>
        </w:rPr>
        <w:t>к) начальной научной деятельности;</w:t>
      </w:r>
    </w:p>
    <w:p w:rsidR="00D5611F" w:rsidRPr="00D5611F" w:rsidRDefault="00D5611F" w:rsidP="00D5611F">
      <w:pPr>
        <w:pStyle w:val="a3"/>
        <w:spacing w:before="0" w:beforeAutospacing="0" w:after="0" w:afterAutospacing="0"/>
        <w:jc w:val="both"/>
        <w:rPr>
          <w:sz w:val="28"/>
          <w:szCs w:val="28"/>
        </w:rPr>
      </w:pPr>
      <w:r w:rsidRPr="00D5611F">
        <w:rPr>
          <w:sz w:val="28"/>
          <w:szCs w:val="28"/>
        </w:rPr>
        <w:t>л) других направленностей в зависимости от потребностей обучающихся и их родителей (законных представителей).</w:t>
      </w:r>
    </w:p>
    <w:p w:rsidR="00D5611F" w:rsidRPr="00D5611F" w:rsidRDefault="00D5611F" w:rsidP="00D5611F">
      <w:pPr>
        <w:pStyle w:val="a3"/>
        <w:spacing w:before="0" w:beforeAutospacing="0" w:after="0" w:afterAutospacing="0"/>
        <w:jc w:val="both"/>
        <w:rPr>
          <w:sz w:val="28"/>
          <w:szCs w:val="28"/>
        </w:rPr>
      </w:pPr>
      <w:r w:rsidRPr="00D5611F">
        <w:rPr>
          <w:sz w:val="28"/>
          <w:szCs w:val="28"/>
        </w:rPr>
        <w:t>      Организация и проведение массовых мероприятий, создание условий для труда, отдыха   детей и родителей (их законных представителей);    </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w:t>
      </w:r>
      <w:r w:rsidRPr="00D5611F">
        <w:rPr>
          <w:sz w:val="28"/>
          <w:szCs w:val="28"/>
        </w:rPr>
        <w:lastRenderedPageBreak/>
        <w:t xml:space="preserve">Каждый педагог ведет методическую работу в пределах  своей компетенции.   </w:t>
      </w:r>
    </w:p>
    <w:p w:rsidR="00D5611F" w:rsidRPr="00D5611F" w:rsidRDefault="00A26B96" w:rsidP="00D5611F">
      <w:pPr>
        <w:pStyle w:val="a3"/>
        <w:spacing w:before="0" w:beforeAutospacing="0" w:after="0" w:afterAutospacing="0"/>
        <w:jc w:val="both"/>
        <w:rPr>
          <w:sz w:val="28"/>
          <w:szCs w:val="28"/>
        </w:rPr>
      </w:pPr>
      <w:r>
        <w:rPr>
          <w:sz w:val="28"/>
          <w:szCs w:val="28"/>
        </w:rPr>
        <w:t> 3.5. МБОУ ДО</w:t>
      </w:r>
      <w:r w:rsidR="00D5611F" w:rsidRPr="00D5611F">
        <w:rPr>
          <w:sz w:val="28"/>
          <w:szCs w:val="28"/>
        </w:rPr>
        <w:t xml:space="preserve"> «ЦДТ»  организует  работу   с  детьми в  течение  всего календарного  года. В  каникулярное  время  учреждение может открывать в  установленном  порядке  лагеря  с  дневным </w:t>
      </w:r>
      <w:r w:rsidR="00936AB8">
        <w:rPr>
          <w:sz w:val="28"/>
          <w:szCs w:val="28"/>
        </w:rPr>
        <w:t xml:space="preserve"> пребыванием  детей, создавать </w:t>
      </w:r>
      <w:r w:rsidR="00D5611F" w:rsidRPr="00D5611F">
        <w:rPr>
          <w:sz w:val="28"/>
          <w:szCs w:val="28"/>
        </w:rPr>
        <w:t>различные объединения  с  постоянным  и (или) переменным  составом  детей.</w:t>
      </w:r>
    </w:p>
    <w:p w:rsidR="00D5611F" w:rsidRPr="00D5611F" w:rsidRDefault="00E94FB6" w:rsidP="00A26B96">
      <w:pPr>
        <w:pStyle w:val="a3"/>
        <w:spacing w:before="0" w:beforeAutospacing="0" w:after="0" w:afterAutospacing="0"/>
        <w:jc w:val="both"/>
        <w:rPr>
          <w:sz w:val="28"/>
          <w:szCs w:val="28"/>
        </w:rPr>
      </w:pPr>
      <w:r>
        <w:rPr>
          <w:sz w:val="28"/>
          <w:szCs w:val="28"/>
        </w:rPr>
        <w:t>3.6. Содержание</w:t>
      </w:r>
      <w:r w:rsidR="00936AB8">
        <w:rPr>
          <w:sz w:val="28"/>
          <w:szCs w:val="28"/>
        </w:rPr>
        <w:t> </w:t>
      </w:r>
      <w:r w:rsidR="00D5611F" w:rsidRPr="00D5611F">
        <w:rPr>
          <w:sz w:val="28"/>
          <w:szCs w:val="28"/>
        </w:rPr>
        <w:t>деят</w:t>
      </w:r>
      <w:r w:rsidR="00936AB8">
        <w:rPr>
          <w:sz w:val="28"/>
          <w:szCs w:val="28"/>
        </w:rPr>
        <w:t xml:space="preserve">ельности </w:t>
      </w:r>
      <w:r w:rsidR="00D5611F" w:rsidRPr="00D5611F">
        <w:rPr>
          <w:sz w:val="28"/>
          <w:szCs w:val="28"/>
        </w:rPr>
        <w:t>объединения определяется  п</w:t>
      </w:r>
      <w:r w:rsidR="00936AB8">
        <w:rPr>
          <w:sz w:val="28"/>
          <w:szCs w:val="28"/>
        </w:rPr>
        <w:t>едагогом   с  учетом примерных учебных планов и программ, </w:t>
      </w:r>
      <w:r w:rsidR="00D5611F" w:rsidRPr="00D5611F">
        <w:rPr>
          <w:sz w:val="28"/>
          <w:szCs w:val="28"/>
        </w:rPr>
        <w:t>рекомендованн</w:t>
      </w:r>
      <w:r w:rsidR="00936AB8">
        <w:rPr>
          <w:sz w:val="28"/>
          <w:szCs w:val="28"/>
        </w:rPr>
        <w:t>ых  государственными  органами управления </w:t>
      </w:r>
      <w:r w:rsidR="00D5611F" w:rsidRPr="00D5611F">
        <w:rPr>
          <w:sz w:val="28"/>
          <w:szCs w:val="28"/>
        </w:rPr>
        <w:t>образованием. Педагогические  работники  могут  разрабатывать  авторские программы, и, после внешней экспертизы, использовать их в педагогической практике.</w:t>
      </w:r>
    </w:p>
    <w:p w:rsidR="00A26B96" w:rsidRDefault="00936AB8" w:rsidP="00A26B96">
      <w:pPr>
        <w:pStyle w:val="a3"/>
        <w:spacing w:before="0" w:beforeAutospacing="0" w:after="0" w:afterAutospacing="0"/>
        <w:jc w:val="both"/>
        <w:rPr>
          <w:sz w:val="28"/>
          <w:szCs w:val="28"/>
        </w:rPr>
      </w:pPr>
      <w:r>
        <w:rPr>
          <w:sz w:val="28"/>
          <w:szCs w:val="28"/>
        </w:rPr>
        <w:t>3.7.  Учреждение является основным звеном системы </w:t>
      </w:r>
      <w:r w:rsidR="00D5611F" w:rsidRPr="00D5611F">
        <w:rPr>
          <w:sz w:val="28"/>
          <w:szCs w:val="28"/>
        </w:rPr>
        <w:t xml:space="preserve">непрерывного  образования  и представляет гражданам </w:t>
      </w:r>
      <w:proofErr w:type="gramStart"/>
      <w:r w:rsidR="00D5611F" w:rsidRPr="00D5611F">
        <w:rPr>
          <w:sz w:val="28"/>
          <w:szCs w:val="28"/>
        </w:rPr>
        <w:t>с</w:t>
      </w:r>
      <w:proofErr w:type="gramEnd"/>
      <w:r w:rsidR="00D5611F" w:rsidRPr="00D5611F">
        <w:rPr>
          <w:sz w:val="28"/>
          <w:szCs w:val="28"/>
        </w:rPr>
        <w:t>.</w:t>
      </w:r>
      <w:r w:rsidR="00A26B96">
        <w:rPr>
          <w:sz w:val="28"/>
          <w:szCs w:val="28"/>
        </w:rPr>
        <w:t xml:space="preserve"> </w:t>
      </w:r>
      <w:proofErr w:type="gramStart"/>
      <w:r w:rsidR="00D5611F" w:rsidRPr="00D5611F">
        <w:rPr>
          <w:sz w:val="28"/>
          <w:szCs w:val="28"/>
        </w:rPr>
        <w:t>Михайловка</w:t>
      </w:r>
      <w:proofErr w:type="gramEnd"/>
      <w:r w:rsidR="00D5611F" w:rsidRPr="00D5611F">
        <w:rPr>
          <w:sz w:val="28"/>
          <w:szCs w:val="28"/>
        </w:rPr>
        <w:t xml:space="preserve"> и Михай</w:t>
      </w:r>
      <w:r>
        <w:rPr>
          <w:sz w:val="28"/>
          <w:szCs w:val="28"/>
        </w:rPr>
        <w:t>ловского муниципального района, а также прибывшим </w:t>
      </w:r>
      <w:r w:rsidR="00D5611F" w:rsidRPr="00D5611F">
        <w:rPr>
          <w:sz w:val="28"/>
          <w:szCs w:val="28"/>
        </w:rPr>
        <w:t>и</w:t>
      </w:r>
      <w:r>
        <w:rPr>
          <w:sz w:val="28"/>
          <w:szCs w:val="28"/>
        </w:rPr>
        <w:t>з </w:t>
      </w:r>
      <w:r w:rsidR="00D5611F" w:rsidRPr="00D5611F">
        <w:rPr>
          <w:sz w:val="28"/>
          <w:szCs w:val="28"/>
        </w:rPr>
        <w:t>других  территорий   Рос</w:t>
      </w:r>
      <w:r>
        <w:rPr>
          <w:sz w:val="28"/>
          <w:szCs w:val="28"/>
        </w:rPr>
        <w:t>сийской  Федерации  реализовать гарантированное </w:t>
      </w:r>
      <w:r w:rsidR="00D5611F" w:rsidRPr="00D5611F">
        <w:rPr>
          <w:sz w:val="28"/>
          <w:szCs w:val="28"/>
        </w:rPr>
        <w:t>государством  право  на  получение     дополнитель</w:t>
      </w:r>
      <w:r w:rsidR="00A26B96">
        <w:rPr>
          <w:sz w:val="28"/>
          <w:szCs w:val="28"/>
        </w:rPr>
        <w:t>ного  образования.  </w:t>
      </w:r>
    </w:p>
    <w:p w:rsidR="00D5611F" w:rsidRPr="00D5611F" w:rsidRDefault="00936AB8" w:rsidP="00A26B96">
      <w:pPr>
        <w:pStyle w:val="a3"/>
        <w:spacing w:before="0" w:beforeAutospacing="0" w:after="0" w:afterAutospacing="0"/>
        <w:jc w:val="both"/>
        <w:rPr>
          <w:sz w:val="28"/>
          <w:szCs w:val="28"/>
        </w:rPr>
      </w:pPr>
      <w:r>
        <w:rPr>
          <w:sz w:val="28"/>
          <w:szCs w:val="28"/>
        </w:rPr>
        <w:t>Прием детей в МБОУ ДО </w:t>
      </w:r>
      <w:r w:rsidR="00D5611F" w:rsidRPr="00D5611F">
        <w:rPr>
          <w:sz w:val="28"/>
          <w:szCs w:val="28"/>
        </w:rPr>
        <w:t>«ЦДТ» производится  по  их  желанию  без  предварительного отбора.</w:t>
      </w:r>
    </w:p>
    <w:p w:rsidR="00D5611F" w:rsidRPr="00D5611F" w:rsidRDefault="00D5611F" w:rsidP="00D5611F">
      <w:pPr>
        <w:pStyle w:val="a3"/>
        <w:spacing w:before="0" w:beforeAutospacing="0" w:after="0" w:afterAutospacing="0"/>
        <w:jc w:val="both"/>
        <w:rPr>
          <w:sz w:val="28"/>
          <w:szCs w:val="28"/>
        </w:rPr>
      </w:pPr>
      <w:r w:rsidRPr="00D5611F">
        <w:rPr>
          <w:sz w:val="28"/>
          <w:szCs w:val="28"/>
        </w:rPr>
        <w:t>3.8. Учебный год в МБ</w:t>
      </w:r>
      <w:r w:rsidR="00936AB8">
        <w:rPr>
          <w:sz w:val="28"/>
          <w:szCs w:val="28"/>
        </w:rPr>
        <w:t>ОУ ДО</w:t>
      </w:r>
      <w:r w:rsidRPr="00D5611F">
        <w:rPr>
          <w:sz w:val="28"/>
          <w:szCs w:val="28"/>
        </w:rPr>
        <w:t xml:space="preserve"> «ЦДТ» начинается 15 сентября, если этот день приходится на выходной, то в этом случае учебный год начинается в первый за ним рабочий день, заканчивается  31  мая.</w:t>
      </w:r>
    </w:p>
    <w:p w:rsidR="00D5611F" w:rsidRPr="00D5611F" w:rsidRDefault="00D5611F" w:rsidP="00D5611F">
      <w:pPr>
        <w:pStyle w:val="a3"/>
        <w:spacing w:before="0" w:beforeAutospacing="0" w:after="0" w:afterAutospacing="0"/>
        <w:jc w:val="both"/>
        <w:rPr>
          <w:sz w:val="28"/>
          <w:szCs w:val="28"/>
        </w:rPr>
      </w:pPr>
      <w:r w:rsidRPr="00D5611F">
        <w:rPr>
          <w:sz w:val="28"/>
          <w:szCs w:val="28"/>
        </w:rPr>
        <w:t>3.9. Деятельность  детей  в  учреждении  осуществляется  в  одновозрастных  и  разновозрастных детских объединениях по интересам (клуб,  студия, группа, секция,  кружок, театр  и др.).</w:t>
      </w:r>
    </w:p>
    <w:p w:rsidR="00D5611F" w:rsidRPr="00D5611F" w:rsidRDefault="00936AB8" w:rsidP="00D5611F">
      <w:pPr>
        <w:pStyle w:val="a3"/>
        <w:spacing w:before="0" w:beforeAutospacing="0" w:after="0" w:afterAutospacing="0"/>
        <w:jc w:val="both"/>
        <w:rPr>
          <w:sz w:val="28"/>
          <w:szCs w:val="28"/>
        </w:rPr>
      </w:pPr>
      <w:r>
        <w:rPr>
          <w:sz w:val="28"/>
          <w:szCs w:val="28"/>
        </w:rPr>
        <w:t>3.10. Продолжительность обучения детей в объединении </w:t>
      </w:r>
      <w:r w:rsidR="00D5611F" w:rsidRPr="00D5611F">
        <w:rPr>
          <w:sz w:val="28"/>
          <w:szCs w:val="28"/>
        </w:rPr>
        <w:t>определяется  образовательной  программой  дополнительного  образования  детей.</w:t>
      </w:r>
    </w:p>
    <w:p w:rsidR="00D5611F" w:rsidRPr="00D5611F" w:rsidRDefault="00D5611F" w:rsidP="00D5611F">
      <w:pPr>
        <w:pStyle w:val="a3"/>
        <w:spacing w:before="0" w:beforeAutospacing="0" w:after="0" w:afterAutospacing="0"/>
        <w:jc w:val="both"/>
        <w:rPr>
          <w:sz w:val="28"/>
          <w:szCs w:val="28"/>
        </w:rPr>
      </w:pPr>
      <w:r w:rsidRPr="00D5611F">
        <w:rPr>
          <w:sz w:val="28"/>
          <w:szCs w:val="28"/>
        </w:rPr>
        <w:t>3.11. Численный состав объединения, продолжительность занятий в нем устанавливаются ежегодно решением педагогического совета и з</w:t>
      </w:r>
      <w:r w:rsidR="00936AB8">
        <w:rPr>
          <w:sz w:val="28"/>
          <w:szCs w:val="28"/>
        </w:rPr>
        <w:t>акрепляются приказом по МБОУ ДО</w:t>
      </w:r>
      <w:r w:rsidRPr="00D5611F">
        <w:rPr>
          <w:sz w:val="28"/>
          <w:szCs w:val="28"/>
        </w:rPr>
        <w:t xml:space="preserve"> «ЦДТ» с учетом: сложности занятий в кружке, года обучения учащихся, сложности учебного оборудования, наличия оборудованных рабочих мест и требований санитарно-эпидемиологических правил и нормативов для образовательных учреждений дополнительного образования детей.</w:t>
      </w:r>
    </w:p>
    <w:p w:rsidR="00D5611F" w:rsidRPr="00D5611F" w:rsidRDefault="00936AB8" w:rsidP="00D5611F">
      <w:pPr>
        <w:pStyle w:val="a3"/>
        <w:spacing w:before="0" w:beforeAutospacing="0" w:after="0" w:afterAutospacing="0"/>
        <w:jc w:val="both"/>
        <w:rPr>
          <w:sz w:val="28"/>
          <w:szCs w:val="28"/>
        </w:rPr>
      </w:pPr>
      <w:r>
        <w:rPr>
          <w:sz w:val="28"/>
          <w:szCs w:val="28"/>
        </w:rPr>
        <w:t>3.12. Аттестация кружковцев, система оценок при промежуточной  </w:t>
      </w:r>
      <w:proofErr w:type="spellStart"/>
      <w:r>
        <w:rPr>
          <w:sz w:val="28"/>
          <w:szCs w:val="28"/>
        </w:rPr>
        <w:t>аттестации</w:t>
      </w:r>
      <w:proofErr w:type="gramStart"/>
      <w:r>
        <w:rPr>
          <w:sz w:val="28"/>
          <w:szCs w:val="28"/>
        </w:rPr>
        <w:t>,</w:t>
      </w:r>
      <w:r w:rsidR="00D5611F" w:rsidRPr="00D5611F">
        <w:rPr>
          <w:sz w:val="28"/>
          <w:szCs w:val="28"/>
        </w:rPr>
        <w:t>ф</w:t>
      </w:r>
      <w:proofErr w:type="gramEnd"/>
      <w:r w:rsidR="00D5611F" w:rsidRPr="00D5611F">
        <w:rPr>
          <w:sz w:val="28"/>
          <w:szCs w:val="28"/>
        </w:rPr>
        <w:t>ормы</w:t>
      </w:r>
      <w:proofErr w:type="spellEnd"/>
      <w:r w:rsidR="00D5611F" w:rsidRPr="00D5611F">
        <w:rPr>
          <w:sz w:val="28"/>
          <w:szCs w:val="28"/>
        </w:rPr>
        <w:t xml:space="preserve">  и  порядок  ее  проведения  осуществляются  в  соответствии с образовательными  программами  дополнительного  образования  детей.</w:t>
      </w:r>
    </w:p>
    <w:p w:rsidR="00D5611F" w:rsidRPr="00D5611F" w:rsidRDefault="00D5611F" w:rsidP="00D5611F">
      <w:pPr>
        <w:pStyle w:val="a3"/>
        <w:spacing w:before="0" w:beforeAutospacing="0" w:after="0" w:afterAutospacing="0"/>
        <w:jc w:val="both"/>
        <w:rPr>
          <w:sz w:val="28"/>
          <w:szCs w:val="28"/>
        </w:rPr>
      </w:pPr>
      <w:r w:rsidRPr="00D5611F">
        <w:rPr>
          <w:sz w:val="28"/>
          <w:szCs w:val="28"/>
        </w:rPr>
        <w:t>3.13. Расписание работы детских объединений составляется педагогами</w:t>
      </w:r>
      <w:r w:rsidR="00936AB8">
        <w:rPr>
          <w:sz w:val="28"/>
          <w:szCs w:val="28"/>
        </w:rPr>
        <w:t xml:space="preserve"> и утверждается Советом МБОУ ДО</w:t>
      </w:r>
      <w:r w:rsidRPr="00D5611F">
        <w:rPr>
          <w:sz w:val="28"/>
          <w:szCs w:val="28"/>
        </w:rPr>
        <w:t xml:space="preserve"> «ЦДТ» в целях наиболее благоприятного режима труда и отдыха детей с учетом пожеланий родителей (законных представителей), возрастных особенностей детей и установленных санитарно-гигиенических норм.</w:t>
      </w:r>
    </w:p>
    <w:p w:rsidR="00D5611F" w:rsidRPr="00D5611F" w:rsidRDefault="00D5611F" w:rsidP="00D5611F">
      <w:pPr>
        <w:pStyle w:val="a3"/>
        <w:spacing w:before="0" w:beforeAutospacing="0" w:after="0" w:afterAutospacing="0"/>
        <w:jc w:val="both"/>
        <w:rPr>
          <w:sz w:val="28"/>
          <w:szCs w:val="28"/>
        </w:rPr>
      </w:pPr>
      <w:r w:rsidRPr="00D5611F">
        <w:rPr>
          <w:sz w:val="28"/>
          <w:szCs w:val="28"/>
        </w:rPr>
        <w:lastRenderedPageBreak/>
        <w:t>3.14. Занятия в детских объединениях могут проводиться по программам одной тематики или комплексным, интегрированным программам, одним или несколькими педагогами дополнительного образования.</w:t>
      </w:r>
    </w:p>
    <w:p w:rsidR="00D5611F" w:rsidRPr="00D5611F" w:rsidRDefault="00D5611F" w:rsidP="00D5611F">
      <w:pPr>
        <w:pStyle w:val="a3"/>
        <w:spacing w:before="0" w:beforeAutospacing="0" w:after="0" w:afterAutospacing="0"/>
        <w:jc w:val="both"/>
        <w:rPr>
          <w:sz w:val="28"/>
          <w:szCs w:val="28"/>
        </w:rPr>
      </w:pPr>
      <w:r w:rsidRPr="00D5611F">
        <w:rPr>
          <w:sz w:val="28"/>
          <w:szCs w:val="28"/>
        </w:rPr>
        <w:t>3.15. Занятия в детских объединениях могут проводиться полным составом, по звеньям или индивидуально.</w:t>
      </w:r>
    </w:p>
    <w:p w:rsidR="00D5611F" w:rsidRPr="00D5611F" w:rsidRDefault="00D5611F" w:rsidP="00D5611F">
      <w:pPr>
        <w:pStyle w:val="a3"/>
        <w:spacing w:before="0" w:beforeAutospacing="0" w:after="0" w:afterAutospacing="0"/>
        <w:jc w:val="both"/>
        <w:rPr>
          <w:sz w:val="28"/>
          <w:szCs w:val="28"/>
        </w:rPr>
      </w:pPr>
      <w:r w:rsidRPr="00D5611F">
        <w:rPr>
          <w:sz w:val="28"/>
          <w:szCs w:val="28"/>
        </w:rPr>
        <w:t>Индивидуальные и звеньевые занятия проводятся при изучении разделов повышенной сложности по программе детского объединения, при подготовке к соревнованиям, конкурсам, выставкам, концертам и т.п.</w:t>
      </w:r>
    </w:p>
    <w:p w:rsidR="00D5611F" w:rsidRPr="00D5611F" w:rsidRDefault="00D5611F" w:rsidP="00D5611F">
      <w:pPr>
        <w:pStyle w:val="a3"/>
        <w:spacing w:before="0" w:beforeAutospacing="0" w:after="0" w:afterAutospacing="0"/>
        <w:jc w:val="both"/>
        <w:rPr>
          <w:sz w:val="28"/>
          <w:szCs w:val="28"/>
        </w:rPr>
      </w:pPr>
      <w:r w:rsidRPr="00D5611F">
        <w:rPr>
          <w:sz w:val="28"/>
          <w:szCs w:val="28"/>
        </w:rPr>
        <w:t>Время индивидуальных и звеньевых занятий не должно превышать 40% от общего учебного времени.</w:t>
      </w:r>
    </w:p>
    <w:p w:rsidR="00D5611F" w:rsidRPr="00D5611F" w:rsidRDefault="00D5611F" w:rsidP="00D5611F">
      <w:pPr>
        <w:pStyle w:val="a3"/>
        <w:spacing w:before="0" w:beforeAutospacing="0" w:after="0" w:afterAutospacing="0"/>
        <w:jc w:val="both"/>
        <w:rPr>
          <w:sz w:val="28"/>
          <w:szCs w:val="28"/>
        </w:rPr>
      </w:pPr>
      <w:r w:rsidRPr="00D5611F">
        <w:rPr>
          <w:sz w:val="28"/>
          <w:szCs w:val="28"/>
        </w:rPr>
        <w:t>Переход на индивидуальные и звеньевые занятия  должен быть согласован педагогом дополнительного образ</w:t>
      </w:r>
      <w:r w:rsidR="00936AB8">
        <w:rPr>
          <w:sz w:val="28"/>
          <w:szCs w:val="28"/>
        </w:rPr>
        <w:t>ования с администрацией МБОУ ДО</w:t>
      </w:r>
      <w:r w:rsidRPr="00D5611F">
        <w:rPr>
          <w:sz w:val="28"/>
          <w:szCs w:val="28"/>
        </w:rPr>
        <w:t xml:space="preserve"> «ЦДТ» и закреплен приказом по учреждению.</w:t>
      </w:r>
    </w:p>
    <w:p w:rsidR="00D5611F" w:rsidRPr="00D5611F" w:rsidRDefault="00D5611F" w:rsidP="00D5611F">
      <w:pPr>
        <w:pStyle w:val="a3"/>
        <w:spacing w:before="0" w:beforeAutospacing="0" w:after="0" w:afterAutospacing="0"/>
        <w:jc w:val="both"/>
        <w:rPr>
          <w:sz w:val="28"/>
          <w:szCs w:val="28"/>
        </w:rPr>
      </w:pPr>
      <w:r w:rsidRPr="00D5611F">
        <w:rPr>
          <w:sz w:val="28"/>
          <w:szCs w:val="28"/>
        </w:rPr>
        <w:t>На этих же условиях ведется индивидуальная работа с особо одаренными детьми.</w:t>
      </w:r>
    </w:p>
    <w:p w:rsidR="00D5611F" w:rsidRPr="00D5611F" w:rsidRDefault="00D5611F" w:rsidP="00D5611F">
      <w:pPr>
        <w:pStyle w:val="a3"/>
        <w:spacing w:before="0" w:beforeAutospacing="0" w:after="0" w:afterAutospacing="0"/>
        <w:jc w:val="both"/>
        <w:rPr>
          <w:sz w:val="28"/>
          <w:szCs w:val="28"/>
        </w:rPr>
      </w:pPr>
      <w:r w:rsidRPr="00D5611F">
        <w:rPr>
          <w:sz w:val="28"/>
          <w:szCs w:val="28"/>
        </w:rPr>
        <w:t xml:space="preserve">Исключением являются детские </w:t>
      </w:r>
      <w:proofErr w:type="gramStart"/>
      <w:r w:rsidRPr="00D5611F">
        <w:rPr>
          <w:sz w:val="28"/>
          <w:szCs w:val="28"/>
        </w:rPr>
        <w:t>объединения</w:t>
      </w:r>
      <w:proofErr w:type="gramEnd"/>
      <w:r w:rsidRPr="00D5611F">
        <w:rPr>
          <w:sz w:val="28"/>
          <w:szCs w:val="28"/>
        </w:rPr>
        <w:t xml:space="preserve"> где  возможна только индивидуальная работа с детьми – инвалидами</w:t>
      </w:r>
      <w:r w:rsidR="00936AB8">
        <w:rPr>
          <w:sz w:val="28"/>
          <w:szCs w:val="28"/>
        </w:rPr>
        <w:t>, которая ведется как в МБОУ ДО</w:t>
      </w:r>
      <w:r w:rsidRPr="00D5611F">
        <w:rPr>
          <w:sz w:val="28"/>
          <w:szCs w:val="28"/>
        </w:rPr>
        <w:t xml:space="preserve"> «ЦДТ», так  и на дому по заявлению родителей (законных представителей) при наличии справки об установлении инвалидности ребенка.</w:t>
      </w:r>
    </w:p>
    <w:p w:rsidR="00D5611F" w:rsidRPr="00D5611F" w:rsidRDefault="00D5611F" w:rsidP="00D5611F">
      <w:pPr>
        <w:pStyle w:val="a3"/>
        <w:spacing w:before="0" w:beforeAutospacing="0" w:after="0" w:afterAutospacing="0"/>
        <w:jc w:val="both"/>
        <w:rPr>
          <w:sz w:val="28"/>
          <w:szCs w:val="28"/>
        </w:rPr>
      </w:pPr>
      <w:r w:rsidRPr="00D5611F">
        <w:rPr>
          <w:sz w:val="28"/>
          <w:szCs w:val="28"/>
        </w:rPr>
        <w:t>3.16. Каждый ребенок имеет право заниматься в одном или нескольких детских объединениях, менять их по своему выбору.</w:t>
      </w:r>
    </w:p>
    <w:p w:rsidR="00D5611F" w:rsidRPr="00D5611F" w:rsidRDefault="00D5611F" w:rsidP="00D5611F">
      <w:pPr>
        <w:pStyle w:val="a3"/>
        <w:spacing w:before="0" w:beforeAutospacing="0" w:after="0" w:afterAutospacing="0"/>
        <w:jc w:val="both"/>
        <w:rPr>
          <w:sz w:val="28"/>
          <w:szCs w:val="28"/>
        </w:rPr>
      </w:pPr>
      <w:r w:rsidRPr="00D5611F">
        <w:rPr>
          <w:sz w:val="28"/>
          <w:szCs w:val="28"/>
        </w:rPr>
        <w:t>3.17. В случае болезни ребенка, нахождения его на санитарно-курортном лечении, каникулах, за ним сохраняется мест</w:t>
      </w:r>
      <w:r w:rsidR="00936AB8">
        <w:rPr>
          <w:sz w:val="28"/>
          <w:szCs w:val="28"/>
        </w:rPr>
        <w:t>о в детском объединении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3.18. МБОУ ДО «ЦДТ» организует работу с детьми, находящимися на стационарном лечении в больницах и профилакториях, приютах и т.п. в целях скорейшей реабилитации их здоровья.</w:t>
      </w:r>
    </w:p>
    <w:p w:rsidR="00D5611F" w:rsidRPr="00D5611F" w:rsidRDefault="00936AB8" w:rsidP="00D5611F">
      <w:pPr>
        <w:pStyle w:val="a3"/>
        <w:spacing w:before="0" w:beforeAutospacing="0" w:after="0" w:afterAutospacing="0"/>
        <w:jc w:val="both"/>
        <w:rPr>
          <w:sz w:val="28"/>
          <w:szCs w:val="28"/>
        </w:rPr>
      </w:pPr>
      <w:r>
        <w:rPr>
          <w:sz w:val="28"/>
          <w:szCs w:val="28"/>
        </w:rPr>
        <w:t>3.19. МБОУ ДО</w:t>
      </w:r>
      <w:r w:rsidR="00D5611F" w:rsidRPr="00D5611F">
        <w:rPr>
          <w:sz w:val="28"/>
          <w:szCs w:val="28"/>
        </w:rPr>
        <w:t xml:space="preserve"> «ЦДТ», в течени</w:t>
      </w:r>
      <w:proofErr w:type="gramStart"/>
      <w:r w:rsidR="00D5611F" w:rsidRPr="00D5611F">
        <w:rPr>
          <w:sz w:val="28"/>
          <w:szCs w:val="28"/>
        </w:rPr>
        <w:t>и</w:t>
      </w:r>
      <w:proofErr w:type="gramEnd"/>
      <w:r w:rsidR="00D5611F" w:rsidRPr="00D5611F">
        <w:rPr>
          <w:sz w:val="28"/>
          <w:szCs w:val="28"/>
        </w:rPr>
        <w:t xml:space="preserve"> учебного года, организует и проводит массовые мероприятия, создает оптимальные условия для совместного труда и отдыха детей и родителей (законных представителей).</w:t>
      </w:r>
    </w:p>
    <w:p w:rsidR="00D5611F" w:rsidRPr="00D5611F" w:rsidRDefault="00D5611F" w:rsidP="00D5611F">
      <w:pPr>
        <w:pStyle w:val="a3"/>
        <w:spacing w:before="0" w:beforeAutospacing="0" w:after="0" w:afterAutospacing="0"/>
        <w:jc w:val="both"/>
        <w:rPr>
          <w:sz w:val="28"/>
          <w:szCs w:val="28"/>
        </w:rPr>
      </w:pPr>
      <w:r w:rsidRPr="00D5611F">
        <w:rPr>
          <w:sz w:val="28"/>
          <w:szCs w:val="28"/>
        </w:rPr>
        <w:t>3.20. В работе кружков совместно с детьми могут принимать участие и их родители (законные представители) без включения их в списочный состав, при наличии рабочих мест и согласия педагогов.</w:t>
      </w:r>
    </w:p>
    <w:p w:rsidR="00D5611F" w:rsidRPr="00D5611F" w:rsidRDefault="00D5611F" w:rsidP="00D5611F">
      <w:pPr>
        <w:pStyle w:val="a3"/>
        <w:spacing w:before="0" w:beforeAutospacing="0" w:after="0" w:afterAutospacing="0"/>
        <w:jc w:val="both"/>
        <w:rPr>
          <w:sz w:val="28"/>
          <w:szCs w:val="28"/>
        </w:rPr>
      </w:pPr>
      <w:r w:rsidRPr="00D5611F">
        <w:rPr>
          <w:sz w:val="28"/>
          <w:szCs w:val="28"/>
        </w:rPr>
        <w:t>3.21. В целях массового обучения детей полезным умением и навыкам допускается работа с переменным составом обучающихся.</w:t>
      </w:r>
    </w:p>
    <w:p w:rsidR="00D5611F" w:rsidRPr="00D5611F" w:rsidRDefault="00D5611F" w:rsidP="00D5611F">
      <w:pPr>
        <w:pStyle w:val="a3"/>
        <w:spacing w:before="0" w:beforeAutospacing="0" w:after="0" w:afterAutospacing="0"/>
        <w:jc w:val="both"/>
        <w:rPr>
          <w:sz w:val="28"/>
          <w:szCs w:val="28"/>
        </w:rPr>
      </w:pPr>
      <w:r w:rsidRPr="00D5611F">
        <w:rPr>
          <w:sz w:val="28"/>
          <w:szCs w:val="28"/>
        </w:rPr>
        <w:t>Количество часов занятий с переменным составом в течени</w:t>
      </w:r>
      <w:proofErr w:type="gramStart"/>
      <w:r w:rsidRPr="00D5611F">
        <w:rPr>
          <w:sz w:val="28"/>
          <w:szCs w:val="28"/>
        </w:rPr>
        <w:t>и</w:t>
      </w:r>
      <w:proofErr w:type="gramEnd"/>
      <w:r w:rsidRPr="00D5611F">
        <w:rPr>
          <w:sz w:val="28"/>
          <w:szCs w:val="28"/>
        </w:rPr>
        <w:t xml:space="preserve"> учебного года устанавливается директором МБОУ</w:t>
      </w:r>
      <w:r w:rsidR="00936AB8">
        <w:rPr>
          <w:sz w:val="28"/>
          <w:szCs w:val="28"/>
        </w:rPr>
        <w:t xml:space="preserve"> ДО</w:t>
      </w:r>
      <w:r w:rsidRPr="00D5611F">
        <w:rPr>
          <w:sz w:val="28"/>
          <w:szCs w:val="28"/>
        </w:rPr>
        <w:t xml:space="preserve"> «ЦДТ» с учетом профиля кружка и его программы.</w:t>
      </w:r>
    </w:p>
    <w:p w:rsidR="00D5611F" w:rsidRPr="00D5611F" w:rsidRDefault="00D5611F" w:rsidP="00D5611F">
      <w:pPr>
        <w:pStyle w:val="a3"/>
        <w:spacing w:before="0" w:beforeAutospacing="0" w:after="0" w:afterAutospacing="0"/>
        <w:jc w:val="both"/>
        <w:rPr>
          <w:sz w:val="28"/>
          <w:szCs w:val="28"/>
        </w:rPr>
      </w:pPr>
      <w:r w:rsidRPr="00D5611F">
        <w:rPr>
          <w:sz w:val="28"/>
          <w:szCs w:val="28"/>
        </w:rPr>
        <w:t>Занятия с переменным составом учащихся проводятся в виде аудиторных встреч, экскурсий, «круглых столов», олимпиад, КВН, просмотра видеофильмов и прослушивания аудиокассет, игр и других интерактивных форм образовательной деятельности.</w:t>
      </w:r>
    </w:p>
    <w:p w:rsidR="00D5611F" w:rsidRPr="00D5611F" w:rsidRDefault="00D5611F" w:rsidP="00D5611F">
      <w:pPr>
        <w:pStyle w:val="a3"/>
        <w:spacing w:before="0" w:beforeAutospacing="0" w:after="0" w:afterAutospacing="0"/>
        <w:jc w:val="both"/>
        <w:rPr>
          <w:sz w:val="28"/>
          <w:szCs w:val="28"/>
        </w:rPr>
      </w:pPr>
      <w:r w:rsidRPr="00D5611F">
        <w:rPr>
          <w:sz w:val="28"/>
          <w:szCs w:val="28"/>
        </w:rPr>
        <w:t>Часы работы с переменным составом оплачиваются как занятия по специальным дисциплинам.</w:t>
      </w:r>
    </w:p>
    <w:p w:rsidR="00D5611F" w:rsidRPr="00D5611F" w:rsidRDefault="00936AB8" w:rsidP="00D5611F">
      <w:pPr>
        <w:pStyle w:val="a3"/>
        <w:spacing w:before="0" w:beforeAutospacing="0" w:after="0" w:afterAutospacing="0"/>
        <w:jc w:val="both"/>
        <w:rPr>
          <w:sz w:val="28"/>
          <w:szCs w:val="28"/>
        </w:rPr>
      </w:pPr>
      <w:r>
        <w:rPr>
          <w:sz w:val="28"/>
          <w:szCs w:val="28"/>
        </w:rPr>
        <w:lastRenderedPageBreak/>
        <w:t>3.22. МБОУ ДО</w:t>
      </w:r>
      <w:r w:rsidR="00D5611F" w:rsidRPr="00D5611F">
        <w:rPr>
          <w:sz w:val="28"/>
          <w:szCs w:val="28"/>
        </w:rPr>
        <w:t xml:space="preserve"> «ЦДТ» может осуществлять профессиональную подготовку старшеклассников, учащихся открытой (сменной) общеобразовательной школы, студентов ВУЗов, техникумов, технических училищ на основе частичной окупаемости при наличии лицензии на данный вид деятельности.</w:t>
      </w:r>
    </w:p>
    <w:p w:rsidR="00D5611F" w:rsidRPr="00D5611F" w:rsidRDefault="00936AB8" w:rsidP="00D5611F">
      <w:pPr>
        <w:pStyle w:val="a3"/>
        <w:spacing w:before="0" w:beforeAutospacing="0" w:after="0" w:afterAutospacing="0"/>
        <w:jc w:val="both"/>
        <w:rPr>
          <w:sz w:val="28"/>
          <w:szCs w:val="28"/>
        </w:rPr>
      </w:pPr>
      <w:r>
        <w:rPr>
          <w:sz w:val="28"/>
          <w:szCs w:val="28"/>
        </w:rPr>
        <w:t>3.23. МБОУ ДО</w:t>
      </w:r>
      <w:r w:rsidR="00D5611F" w:rsidRPr="00D5611F">
        <w:rPr>
          <w:sz w:val="28"/>
          <w:szCs w:val="28"/>
        </w:rPr>
        <w:t xml:space="preserve"> «ЦДТ» может осуществлять производственную практику школьников, обучающихся в детских объединениях  профессиональной направленности, а также выполнять во время ее прохождения в установленном порядке заказы учреждений, предприятий, организаций на изготовление товаров народного потребления. При этом тематика и содержание работы должны способствовать творческому развитию </w:t>
      </w:r>
      <w:proofErr w:type="gramStart"/>
      <w:r w:rsidR="00D5611F" w:rsidRPr="00D5611F">
        <w:rPr>
          <w:sz w:val="28"/>
          <w:szCs w:val="28"/>
        </w:rPr>
        <w:t>обучающихся</w:t>
      </w:r>
      <w:proofErr w:type="gramEnd"/>
      <w:r w:rsidR="00D5611F" w:rsidRPr="00D5611F">
        <w:rPr>
          <w:sz w:val="28"/>
          <w:szCs w:val="28"/>
        </w:rPr>
        <w:t xml:space="preserve"> в осваиваемой профессии.</w:t>
      </w:r>
    </w:p>
    <w:p w:rsidR="00D5611F" w:rsidRPr="00D5611F" w:rsidRDefault="00D5611F" w:rsidP="00D5611F">
      <w:pPr>
        <w:pStyle w:val="a3"/>
        <w:spacing w:before="0" w:beforeAutospacing="0" w:after="0" w:afterAutospacing="0"/>
        <w:jc w:val="both"/>
        <w:rPr>
          <w:sz w:val="28"/>
          <w:szCs w:val="28"/>
        </w:rPr>
      </w:pPr>
      <w:r w:rsidRPr="00D5611F">
        <w:rPr>
          <w:sz w:val="28"/>
          <w:szCs w:val="28"/>
        </w:rPr>
        <w:t>3.24. В детских объединениях профессиональной подготовки для старшеклассников по окончании курса обучения проводятся выпускные экзамены. Для их приема создается комиссия, в котор</w:t>
      </w:r>
      <w:r w:rsidR="00936AB8">
        <w:rPr>
          <w:sz w:val="28"/>
          <w:szCs w:val="28"/>
        </w:rPr>
        <w:t>ую входят преподаватели МБОУ ДО</w:t>
      </w:r>
      <w:r w:rsidRPr="00D5611F">
        <w:rPr>
          <w:sz w:val="28"/>
          <w:szCs w:val="28"/>
        </w:rPr>
        <w:t xml:space="preserve"> «ЦДТ» и базовой школы, а также профессиональный работник по профилю обучения.</w:t>
      </w:r>
    </w:p>
    <w:p w:rsidR="00D5611F" w:rsidRPr="00D5611F" w:rsidRDefault="00D5611F" w:rsidP="00D5611F">
      <w:pPr>
        <w:pStyle w:val="a3"/>
        <w:spacing w:before="0" w:beforeAutospacing="0" w:after="0" w:afterAutospacing="0"/>
        <w:jc w:val="both"/>
        <w:rPr>
          <w:sz w:val="28"/>
          <w:szCs w:val="28"/>
        </w:rPr>
      </w:pPr>
      <w:r w:rsidRPr="00D5611F">
        <w:rPr>
          <w:sz w:val="28"/>
          <w:szCs w:val="28"/>
        </w:rPr>
        <w:t>3.25.Учащийся может быть исключен из состава кружка при совершении грубого нарушения дисциплины, которое повлекло, или могло повлечь за собой тяжкие последствия в виде:</w:t>
      </w:r>
    </w:p>
    <w:p w:rsidR="00D5611F" w:rsidRPr="00D5611F" w:rsidRDefault="00D5611F" w:rsidP="00D5611F">
      <w:pPr>
        <w:pStyle w:val="a3"/>
        <w:spacing w:before="0" w:beforeAutospacing="0" w:after="0" w:afterAutospacing="0"/>
        <w:jc w:val="both"/>
        <w:rPr>
          <w:sz w:val="28"/>
          <w:szCs w:val="28"/>
        </w:rPr>
      </w:pPr>
      <w:r w:rsidRPr="00D5611F">
        <w:rPr>
          <w:sz w:val="28"/>
          <w:szCs w:val="28"/>
        </w:rPr>
        <w:t>а) нанесения ущерба жизни и здоровью учащихся, с</w:t>
      </w:r>
      <w:r w:rsidR="00936AB8">
        <w:rPr>
          <w:sz w:val="28"/>
          <w:szCs w:val="28"/>
        </w:rPr>
        <w:t>отрудников, посетителей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б) нан</w:t>
      </w:r>
      <w:r w:rsidR="00936AB8">
        <w:rPr>
          <w:sz w:val="28"/>
          <w:szCs w:val="28"/>
        </w:rPr>
        <w:t>есения ущерба имуществу МБОУ ДО</w:t>
      </w:r>
      <w:r w:rsidRPr="00D5611F">
        <w:rPr>
          <w:sz w:val="28"/>
          <w:szCs w:val="28"/>
        </w:rPr>
        <w:t xml:space="preserve"> «ЦДТ», имуществу обучающихся, сотрудников.</w:t>
      </w:r>
    </w:p>
    <w:p w:rsidR="00D5611F" w:rsidRPr="00D5611F" w:rsidRDefault="00936AB8" w:rsidP="00D5611F">
      <w:pPr>
        <w:pStyle w:val="a3"/>
        <w:spacing w:before="0" w:beforeAutospacing="0" w:after="0" w:afterAutospacing="0"/>
        <w:jc w:val="both"/>
        <w:rPr>
          <w:sz w:val="28"/>
          <w:szCs w:val="28"/>
        </w:rPr>
      </w:pPr>
      <w:r>
        <w:rPr>
          <w:sz w:val="28"/>
          <w:szCs w:val="28"/>
        </w:rPr>
        <w:t>3.26. МБОУ ДО </w:t>
      </w:r>
      <w:r w:rsidR="00D5611F" w:rsidRPr="00D5611F">
        <w:rPr>
          <w:sz w:val="28"/>
          <w:szCs w:val="28"/>
        </w:rPr>
        <w:t xml:space="preserve">«ЦДТ» в порядке, установленном законодательством Российской Федерации, несет ответственность </w:t>
      </w:r>
      <w:proofErr w:type="gramStart"/>
      <w:r w:rsidR="00D5611F" w:rsidRPr="00D5611F">
        <w:rPr>
          <w:sz w:val="28"/>
          <w:szCs w:val="28"/>
        </w:rPr>
        <w:t>за</w:t>
      </w:r>
      <w:proofErr w:type="gramEnd"/>
      <w:r w:rsidR="00D5611F" w:rsidRPr="00D5611F">
        <w:rPr>
          <w:sz w:val="28"/>
          <w:szCs w:val="28"/>
        </w:rPr>
        <w:t>:</w:t>
      </w:r>
    </w:p>
    <w:p w:rsidR="00D5611F" w:rsidRPr="00D5611F" w:rsidRDefault="00D5611F" w:rsidP="00D5611F">
      <w:pPr>
        <w:pStyle w:val="a3"/>
        <w:spacing w:before="0" w:beforeAutospacing="0" w:after="0" w:afterAutospacing="0"/>
        <w:jc w:val="both"/>
        <w:rPr>
          <w:sz w:val="28"/>
          <w:szCs w:val="28"/>
        </w:rPr>
      </w:pPr>
      <w:r w:rsidRPr="00D5611F">
        <w:rPr>
          <w:sz w:val="28"/>
          <w:szCs w:val="28"/>
        </w:rPr>
        <w:t>а) выполнение функций, о</w:t>
      </w:r>
      <w:r w:rsidR="00936AB8">
        <w:rPr>
          <w:sz w:val="28"/>
          <w:szCs w:val="28"/>
        </w:rPr>
        <w:t>тнесенных к компетенции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б) выполнение в полном объеме программ дополнительного образования в соответствии с учебным планом и графиком учебного процесса;</w:t>
      </w:r>
    </w:p>
    <w:p w:rsidR="00D5611F" w:rsidRPr="00D5611F" w:rsidRDefault="00D5611F" w:rsidP="00D5611F">
      <w:pPr>
        <w:pStyle w:val="a3"/>
        <w:spacing w:before="0" w:beforeAutospacing="0" w:after="0" w:afterAutospacing="0"/>
        <w:jc w:val="both"/>
        <w:rPr>
          <w:sz w:val="28"/>
          <w:szCs w:val="28"/>
        </w:rPr>
      </w:pPr>
      <w:r w:rsidRPr="00D5611F">
        <w:rPr>
          <w:sz w:val="28"/>
          <w:szCs w:val="28"/>
        </w:rPr>
        <w:t>в) качество образования своих учащихся;</w:t>
      </w:r>
    </w:p>
    <w:p w:rsidR="00D5611F" w:rsidRPr="00D5611F" w:rsidRDefault="00D5611F" w:rsidP="00D5611F">
      <w:pPr>
        <w:pStyle w:val="a3"/>
        <w:spacing w:before="0" w:beforeAutospacing="0" w:after="0" w:afterAutospacing="0"/>
        <w:jc w:val="both"/>
        <w:rPr>
          <w:sz w:val="28"/>
          <w:szCs w:val="28"/>
        </w:rPr>
      </w:pPr>
      <w:r w:rsidRPr="00D5611F">
        <w:rPr>
          <w:sz w:val="28"/>
          <w:szCs w:val="28"/>
        </w:rPr>
        <w:t>г) жизнь и здоровье об</w:t>
      </w:r>
      <w:r w:rsidR="00936AB8">
        <w:rPr>
          <w:sz w:val="28"/>
          <w:szCs w:val="28"/>
        </w:rPr>
        <w:t>учающихся и сотрудников МБОУ ДО</w:t>
      </w:r>
      <w:r w:rsidRPr="00D5611F">
        <w:rPr>
          <w:sz w:val="28"/>
          <w:szCs w:val="28"/>
        </w:rPr>
        <w:t xml:space="preserve"> «ЦДТ» во время образовательного    процесса и проведения массовых мероприятий, соревнований, конкурсов и др.;</w:t>
      </w:r>
    </w:p>
    <w:p w:rsidR="00D5611F" w:rsidRPr="00D5611F" w:rsidRDefault="00D5611F" w:rsidP="00D5611F">
      <w:pPr>
        <w:pStyle w:val="a3"/>
        <w:spacing w:before="0" w:beforeAutospacing="0" w:after="0" w:afterAutospacing="0"/>
        <w:jc w:val="both"/>
        <w:rPr>
          <w:sz w:val="28"/>
          <w:szCs w:val="28"/>
        </w:rPr>
      </w:pPr>
      <w:r w:rsidRPr="00D5611F">
        <w:rPr>
          <w:sz w:val="28"/>
          <w:szCs w:val="28"/>
        </w:rPr>
        <w:t>д) соблюдение прав и свобод об</w:t>
      </w:r>
      <w:r w:rsidR="00936AB8">
        <w:rPr>
          <w:sz w:val="28"/>
          <w:szCs w:val="28"/>
        </w:rPr>
        <w:t>учающихся и сотрудников МБОУ ДО</w:t>
      </w:r>
      <w:r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3.27. Лица, принимаемые на рабо</w:t>
      </w:r>
      <w:r w:rsidR="00936AB8">
        <w:rPr>
          <w:sz w:val="28"/>
          <w:szCs w:val="28"/>
        </w:rPr>
        <w:t>ту в МБОУ ДО</w:t>
      </w:r>
      <w:r w:rsidRPr="00D5611F">
        <w:rPr>
          <w:sz w:val="28"/>
          <w:szCs w:val="28"/>
        </w:rPr>
        <w:t xml:space="preserve"> «ЦДТ», родители (законные представители),   уч</w:t>
      </w:r>
      <w:r w:rsidR="00936AB8">
        <w:rPr>
          <w:sz w:val="28"/>
          <w:szCs w:val="28"/>
        </w:rPr>
        <w:t>ащиеся   и члены Совета МБОУ ДО</w:t>
      </w:r>
      <w:r w:rsidRPr="00D5611F">
        <w:rPr>
          <w:sz w:val="28"/>
          <w:szCs w:val="28"/>
        </w:rPr>
        <w:t xml:space="preserve"> «ЦДТ» должны быть ознакомлены с настоящим уставом.  </w:t>
      </w:r>
    </w:p>
    <w:p w:rsidR="00D5611F" w:rsidRPr="00D5611F" w:rsidRDefault="00D5611F" w:rsidP="00D5611F">
      <w:pPr>
        <w:pStyle w:val="a3"/>
        <w:spacing w:before="0" w:beforeAutospacing="0" w:after="0" w:afterAutospacing="0"/>
        <w:jc w:val="both"/>
        <w:rPr>
          <w:sz w:val="28"/>
          <w:szCs w:val="28"/>
        </w:rPr>
      </w:pPr>
      <w:r w:rsidRPr="00D5611F">
        <w:rPr>
          <w:sz w:val="28"/>
          <w:szCs w:val="28"/>
        </w:rPr>
        <w:t> </w:t>
      </w:r>
    </w:p>
    <w:p w:rsidR="00D5611F" w:rsidRPr="00D5611F" w:rsidRDefault="00D5611F" w:rsidP="00D5611F">
      <w:pPr>
        <w:pStyle w:val="a3"/>
        <w:spacing w:before="0" w:beforeAutospacing="0" w:after="0" w:afterAutospacing="0"/>
        <w:jc w:val="center"/>
        <w:rPr>
          <w:sz w:val="28"/>
          <w:szCs w:val="28"/>
        </w:rPr>
      </w:pPr>
      <w:r w:rsidRPr="00D5611F">
        <w:rPr>
          <w:rStyle w:val="a7"/>
          <w:sz w:val="28"/>
          <w:szCs w:val="28"/>
        </w:rPr>
        <w:t>4. Участники образовательного процесса.</w:t>
      </w:r>
    </w:p>
    <w:p w:rsidR="00D5611F" w:rsidRPr="00D5611F" w:rsidRDefault="00D5611F" w:rsidP="00D5611F">
      <w:pPr>
        <w:pStyle w:val="a3"/>
        <w:spacing w:before="0" w:beforeAutospacing="0" w:after="0" w:afterAutospacing="0"/>
        <w:jc w:val="both"/>
        <w:rPr>
          <w:sz w:val="28"/>
          <w:szCs w:val="28"/>
        </w:rPr>
      </w:pPr>
      <w:r w:rsidRPr="00D5611F">
        <w:rPr>
          <w:sz w:val="28"/>
          <w:szCs w:val="28"/>
        </w:rPr>
        <w:t>4.1. Участниками обра</w:t>
      </w:r>
      <w:r w:rsidR="00936AB8">
        <w:rPr>
          <w:sz w:val="28"/>
          <w:szCs w:val="28"/>
        </w:rPr>
        <w:t>зовательного процесса в МБОУ ДО</w:t>
      </w:r>
      <w:r w:rsidRPr="00D5611F">
        <w:rPr>
          <w:sz w:val="28"/>
          <w:szCs w:val="28"/>
        </w:rPr>
        <w:t xml:space="preserve"> «ЦДТ» являются:</w:t>
      </w:r>
    </w:p>
    <w:p w:rsidR="00D5611F" w:rsidRPr="00D5611F" w:rsidRDefault="00D5611F" w:rsidP="00D5611F">
      <w:pPr>
        <w:pStyle w:val="a3"/>
        <w:spacing w:before="0" w:beforeAutospacing="0" w:after="0" w:afterAutospacing="0"/>
        <w:jc w:val="both"/>
        <w:rPr>
          <w:sz w:val="28"/>
          <w:szCs w:val="28"/>
        </w:rPr>
      </w:pPr>
      <w:r w:rsidRPr="00D5611F">
        <w:rPr>
          <w:sz w:val="28"/>
          <w:szCs w:val="28"/>
        </w:rPr>
        <w:t>а)  обучающиеся;</w:t>
      </w:r>
    </w:p>
    <w:p w:rsidR="00D5611F" w:rsidRPr="00D5611F" w:rsidRDefault="00D5611F" w:rsidP="00D5611F">
      <w:pPr>
        <w:pStyle w:val="a3"/>
        <w:spacing w:before="0" w:beforeAutospacing="0" w:after="0" w:afterAutospacing="0"/>
        <w:jc w:val="both"/>
        <w:rPr>
          <w:sz w:val="28"/>
          <w:szCs w:val="28"/>
        </w:rPr>
      </w:pPr>
      <w:r w:rsidRPr="00D5611F">
        <w:rPr>
          <w:sz w:val="28"/>
          <w:szCs w:val="28"/>
        </w:rPr>
        <w:t>б)  их родители (законные представители);</w:t>
      </w:r>
    </w:p>
    <w:p w:rsidR="00D5611F" w:rsidRPr="00D5611F" w:rsidRDefault="00D5611F" w:rsidP="00D5611F">
      <w:pPr>
        <w:pStyle w:val="a3"/>
        <w:spacing w:before="0" w:beforeAutospacing="0" w:after="0" w:afterAutospacing="0"/>
        <w:jc w:val="both"/>
        <w:rPr>
          <w:sz w:val="28"/>
          <w:szCs w:val="28"/>
        </w:rPr>
      </w:pPr>
      <w:r w:rsidRPr="00D5611F">
        <w:rPr>
          <w:sz w:val="28"/>
          <w:szCs w:val="28"/>
        </w:rPr>
        <w:t>в)  педа</w:t>
      </w:r>
      <w:r w:rsidR="00936AB8">
        <w:rPr>
          <w:sz w:val="28"/>
          <w:szCs w:val="28"/>
        </w:rPr>
        <w:t>гоги и другие работники МБОУ ДО</w:t>
      </w:r>
      <w:r w:rsidRPr="00D5611F">
        <w:rPr>
          <w:sz w:val="28"/>
          <w:szCs w:val="28"/>
        </w:rPr>
        <w:t xml:space="preserve"> «ЦДТ».</w:t>
      </w:r>
    </w:p>
    <w:p w:rsidR="00D5611F" w:rsidRPr="00D5611F" w:rsidRDefault="00D5611F" w:rsidP="00D5611F">
      <w:pPr>
        <w:pStyle w:val="1"/>
        <w:spacing w:before="0" w:beforeAutospacing="0" w:after="0" w:afterAutospacing="0"/>
        <w:jc w:val="both"/>
        <w:rPr>
          <w:b w:val="0"/>
          <w:sz w:val="28"/>
          <w:szCs w:val="28"/>
        </w:rPr>
      </w:pPr>
      <w:r w:rsidRPr="00D5611F">
        <w:rPr>
          <w:b w:val="0"/>
          <w:sz w:val="28"/>
          <w:szCs w:val="28"/>
        </w:rPr>
        <w:t>4.2. Учредитель устанав</w:t>
      </w:r>
      <w:r w:rsidR="00936AB8">
        <w:rPr>
          <w:b w:val="0"/>
          <w:sz w:val="28"/>
          <w:szCs w:val="28"/>
        </w:rPr>
        <w:t>ливает правила приема в МБОУ ДО</w:t>
      </w:r>
      <w:r w:rsidRPr="00D5611F">
        <w:rPr>
          <w:b w:val="0"/>
          <w:sz w:val="28"/>
          <w:szCs w:val="28"/>
        </w:rPr>
        <w:t xml:space="preserve"> «ЦДТ» на основании административного регламента по выполнению муниципального задания «Зачисление в муниципальное бюджетное образовательное </w:t>
      </w:r>
      <w:r w:rsidRPr="00D5611F">
        <w:rPr>
          <w:b w:val="0"/>
          <w:sz w:val="28"/>
          <w:szCs w:val="28"/>
        </w:rPr>
        <w:lastRenderedPageBreak/>
        <w:t>учреждение д</w:t>
      </w:r>
      <w:r w:rsidR="00936AB8">
        <w:rPr>
          <w:b w:val="0"/>
          <w:sz w:val="28"/>
          <w:szCs w:val="28"/>
        </w:rPr>
        <w:t xml:space="preserve">ополнительного образования </w:t>
      </w:r>
      <w:r w:rsidRPr="00D5611F">
        <w:rPr>
          <w:b w:val="0"/>
          <w:sz w:val="28"/>
          <w:szCs w:val="28"/>
        </w:rPr>
        <w:t xml:space="preserve">«Центр детского творчества» </w:t>
      </w:r>
      <w:proofErr w:type="gramStart"/>
      <w:r w:rsidRPr="00D5611F">
        <w:rPr>
          <w:b w:val="0"/>
          <w:sz w:val="28"/>
          <w:szCs w:val="28"/>
        </w:rPr>
        <w:t>с</w:t>
      </w:r>
      <w:proofErr w:type="gramEnd"/>
      <w:r w:rsidRPr="00D5611F">
        <w:rPr>
          <w:b w:val="0"/>
          <w:sz w:val="28"/>
          <w:szCs w:val="28"/>
        </w:rPr>
        <w:t>.</w:t>
      </w:r>
      <w:r w:rsidR="00936AB8">
        <w:rPr>
          <w:b w:val="0"/>
          <w:sz w:val="28"/>
          <w:szCs w:val="28"/>
        </w:rPr>
        <w:t xml:space="preserve"> </w:t>
      </w:r>
      <w:proofErr w:type="gramStart"/>
      <w:r w:rsidRPr="00D5611F">
        <w:rPr>
          <w:b w:val="0"/>
          <w:sz w:val="28"/>
          <w:szCs w:val="28"/>
        </w:rPr>
        <w:t>Михайловка</w:t>
      </w:r>
      <w:proofErr w:type="gramEnd"/>
      <w:r w:rsidRPr="00D5611F">
        <w:rPr>
          <w:b w:val="0"/>
          <w:sz w:val="28"/>
          <w:szCs w:val="28"/>
        </w:rPr>
        <w:t xml:space="preserve"> Миха</w:t>
      </w:r>
      <w:r w:rsidR="00936AB8">
        <w:rPr>
          <w:b w:val="0"/>
          <w:sz w:val="28"/>
          <w:szCs w:val="28"/>
        </w:rPr>
        <w:t>йловского муниципального района</w:t>
      </w:r>
      <w:r w:rsidRPr="00D5611F">
        <w:rPr>
          <w:b w:val="0"/>
          <w:sz w:val="28"/>
          <w:szCs w:val="28"/>
        </w:rPr>
        <w:t>.</w:t>
      </w:r>
    </w:p>
    <w:p w:rsidR="00936AB8" w:rsidRDefault="00D5611F" w:rsidP="00D5611F">
      <w:pPr>
        <w:pStyle w:val="a3"/>
        <w:spacing w:before="0" w:beforeAutospacing="0" w:after="0" w:afterAutospacing="0"/>
        <w:jc w:val="both"/>
        <w:rPr>
          <w:sz w:val="28"/>
          <w:szCs w:val="28"/>
        </w:rPr>
      </w:pPr>
      <w:r w:rsidRPr="00D5611F">
        <w:rPr>
          <w:sz w:val="28"/>
          <w:szCs w:val="28"/>
        </w:rPr>
        <w:t xml:space="preserve">Учреждение является основным звеном системы непрерывного  образования  и представляет гражданам </w:t>
      </w:r>
      <w:proofErr w:type="gramStart"/>
      <w:r w:rsidRPr="00D5611F">
        <w:rPr>
          <w:sz w:val="28"/>
          <w:szCs w:val="28"/>
        </w:rPr>
        <w:t>с</w:t>
      </w:r>
      <w:proofErr w:type="gramEnd"/>
      <w:r w:rsidRPr="00D5611F">
        <w:rPr>
          <w:sz w:val="28"/>
          <w:szCs w:val="28"/>
        </w:rPr>
        <w:t>.</w:t>
      </w:r>
      <w:r w:rsidR="00936AB8">
        <w:rPr>
          <w:sz w:val="28"/>
          <w:szCs w:val="28"/>
        </w:rPr>
        <w:t xml:space="preserve"> </w:t>
      </w:r>
      <w:proofErr w:type="gramStart"/>
      <w:r w:rsidRPr="00D5611F">
        <w:rPr>
          <w:sz w:val="28"/>
          <w:szCs w:val="28"/>
        </w:rPr>
        <w:t>Михайловка</w:t>
      </w:r>
      <w:proofErr w:type="gramEnd"/>
      <w:r w:rsidRPr="00D5611F">
        <w:rPr>
          <w:sz w:val="28"/>
          <w:szCs w:val="28"/>
        </w:rPr>
        <w:t xml:space="preserve"> и Михай</w:t>
      </w:r>
      <w:r w:rsidR="00936AB8">
        <w:rPr>
          <w:sz w:val="28"/>
          <w:szCs w:val="28"/>
        </w:rPr>
        <w:t>ловского муниципального района, реализовать </w:t>
      </w:r>
      <w:r w:rsidRPr="00D5611F">
        <w:rPr>
          <w:sz w:val="28"/>
          <w:szCs w:val="28"/>
        </w:rPr>
        <w:t>гарантированное</w:t>
      </w:r>
      <w:r w:rsidR="00936AB8">
        <w:rPr>
          <w:sz w:val="28"/>
          <w:szCs w:val="28"/>
        </w:rPr>
        <w:t> </w:t>
      </w:r>
      <w:r w:rsidRPr="00D5611F">
        <w:rPr>
          <w:sz w:val="28"/>
          <w:szCs w:val="28"/>
        </w:rPr>
        <w:t>государством  право  на  получение  </w:t>
      </w:r>
    </w:p>
    <w:p w:rsidR="00D5611F" w:rsidRPr="00D5611F" w:rsidRDefault="00D5611F" w:rsidP="00D5611F">
      <w:pPr>
        <w:pStyle w:val="a3"/>
        <w:spacing w:before="0" w:beforeAutospacing="0" w:after="0" w:afterAutospacing="0"/>
        <w:jc w:val="both"/>
        <w:rPr>
          <w:sz w:val="28"/>
          <w:szCs w:val="28"/>
        </w:rPr>
      </w:pPr>
      <w:r w:rsidRPr="00D5611F">
        <w:rPr>
          <w:sz w:val="28"/>
          <w:szCs w:val="28"/>
        </w:rPr>
        <w:t>бесплатного   дополнительного  образования  в  пределах  г</w:t>
      </w:r>
      <w:r w:rsidR="00936AB8">
        <w:rPr>
          <w:sz w:val="28"/>
          <w:szCs w:val="28"/>
        </w:rPr>
        <w:t>осударственных образовательных </w:t>
      </w:r>
      <w:r w:rsidRPr="00D5611F">
        <w:rPr>
          <w:sz w:val="28"/>
          <w:szCs w:val="28"/>
        </w:rPr>
        <w:t>стандартов.</w:t>
      </w:r>
      <w:r w:rsidR="00936AB8">
        <w:rPr>
          <w:sz w:val="28"/>
          <w:szCs w:val="28"/>
        </w:rPr>
        <w:t> </w:t>
      </w:r>
      <w:r w:rsidR="00936AB8">
        <w:rPr>
          <w:sz w:val="28"/>
          <w:szCs w:val="28"/>
        </w:rPr>
        <w:tab/>
        <w:t>Прием детей в </w:t>
      </w:r>
      <w:r w:rsidRPr="00D5611F">
        <w:rPr>
          <w:sz w:val="28"/>
          <w:szCs w:val="28"/>
        </w:rPr>
        <w:t>Учреждение  производится  по  их  желанию  без  предварительного отбора.</w:t>
      </w:r>
    </w:p>
    <w:p w:rsidR="00D5611F" w:rsidRPr="00D5611F" w:rsidRDefault="00D5611F" w:rsidP="00936AB8">
      <w:pPr>
        <w:pStyle w:val="a3"/>
        <w:spacing w:before="0" w:beforeAutospacing="0" w:after="0" w:afterAutospacing="0"/>
        <w:ind w:firstLine="708"/>
        <w:jc w:val="both"/>
        <w:rPr>
          <w:sz w:val="28"/>
          <w:szCs w:val="28"/>
        </w:rPr>
      </w:pPr>
      <w:r w:rsidRPr="00D5611F">
        <w:rPr>
          <w:sz w:val="28"/>
          <w:szCs w:val="28"/>
        </w:rPr>
        <w:t>Формирование контингента учащихся осуществ</w:t>
      </w:r>
      <w:r w:rsidR="006C657E">
        <w:rPr>
          <w:sz w:val="28"/>
          <w:szCs w:val="28"/>
        </w:rPr>
        <w:t xml:space="preserve">ляется в соответствии с законом </w:t>
      </w:r>
      <w:r w:rsidRPr="00D5611F">
        <w:rPr>
          <w:sz w:val="28"/>
          <w:szCs w:val="28"/>
        </w:rPr>
        <w:t>«Об образовании</w:t>
      </w:r>
      <w:r w:rsidR="006C657E">
        <w:rPr>
          <w:sz w:val="28"/>
          <w:szCs w:val="28"/>
        </w:rPr>
        <w:t xml:space="preserve"> в </w:t>
      </w:r>
      <w:r w:rsidR="006C657E" w:rsidRPr="00D5611F">
        <w:rPr>
          <w:sz w:val="28"/>
          <w:szCs w:val="28"/>
        </w:rPr>
        <w:t>Российской Федерации</w:t>
      </w:r>
      <w:r w:rsidRPr="00D5611F">
        <w:rPr>
          <w:sz w:val="28"/>
          <w:szCs w:val="28"/>
        </w:rPr>
        <w:t>» в период с 1 июня по 15 сентября текущего года.</w:t>
      </w:r>
    </w:p>
    <w:p w:rsidR="00D5611F" w:rsidRPr="00D5611F" w:rsidRDefault="006C657E" w:rsidP="00D5611F">
      <w:pPr>
        <w:pStyle w:val="a3"/>
        <w:spacing w:before="0" w:beforeAutospacing="0" w:after="0" w:afterAutospacing="0"/>
        <w:jc w:val="both"/>
        <w:rPr>
          <w:sz w:val="28"/>
          <w:szCs w:val="28"/>
        </w:rPr>
      </w:pPr>
      <w:r>
        <w:rPr>
          <w:sz w:val="28"/>
          <w:szCs w:val="28"/>
        </w:rPr>
        <w:t xml:space="preserve">В кружки МБОУ ДО </w:t>
      </w:r>
      <w:r w:rsidR="00D5611F" w:rsidRPr="00D5611F">
        <w:rPr>
          <w:sz w:val="28"/>
          <w:szCs w:val="28"/>
        </w:rPr>
        <w:t>«ЦДТ» принимаются дети от 5 до 18 лет. Возраст</w:t>
      </w:r>
      <w:r>
        <w:rPr>
          <w:sz w:val="28"/>
          <w:szCs w:val="28"/>
        </w:rPr>
        <w:t xml:space="preserve"> занимающихся в кружках МБОУ ДО «ЦДТ» может превысить </w:t>
      </w:r>
      <w:r w:rsidR="00D5611F" w:rsidRPr="00D5611F">
        <w:rPr>
          <w:sz w:val="28"/>
          <w:szCs w:val="28"/>
        </w:rPr>
        <w:t xml:space="preserve">восемнадцатилетний уровень в случае, когда окончание школы не совпало </w:t>
      </w:r>
      <w:r>
        <w:rPr>
          <w:sz w:val="28"/>
          <w:szCs w:val="28"/>
        </w:rPr>
        <w:t>с окончанием обучения в МБОУ ДО</w:t>
      </w:r>
      <w:r w:rsidR="00D5611F" w:rsidRPr="00D5611F">
        <w:rPr>
          <w:sz w:val="28"/>
          <w:szCs w:val="28"/>
        </w:rPr>
        <w:t xml:space="preserve"> «ЦДТ» и молодой человек (девушка) обучается в ВУЗе, техникуме, училище и др. и продо</w:t>
      </w:r>
      <w:r>
        <w:rPr>
          <w:sz w:val="28"/>
          <w:szCs w:val="28"/>
        </w:rPr>
        <w:t>лжает обучение в кружке МБОУ ДО</w:t>
      </w:r>
      <w:r w:rsidR="00D5611F" w:rsidRPr="00D5611F">
        <w:rPr>
          <w:sz w:val="28"/>
          <w:szCs w:val="28"/>
        </w:rPr>
        <w:t xml:space="preserve"> «ЦДТ».</w:t>
      </w:r>
    </w:p>
    <w:p w:rsidR="00D5611F" w:rsidRPr="00D5611F" w:rsidRDefault="00D5611F" w:rsidP="00D5611F">
      <w:pPr>
        <w:pStyle w:val="a3"/>
        <w:spacing w:before="0" w:beforeAutospacing="0" w:after="0" w:afterAutospacing="0"/>
        <w:jc w:val="both"/>
        <w:rPr>
          <w:sz w:val="28"/>
          <w:szCs w:val="28"/>
        </w:rPr>
      </w:pPr>
      <w:r w:rsidRPr="00D5611F">
        <w:rPr>
          <w:sz w:val="28"/>
          <w:szCs w:val="28"/>
        </w:rPr>
        <w:t>Прием  детей  в  спортивные, танцевальные детские объединения возможен при  предоставлении родителями (их законными представителя) справки из медицинского  учреждения  о  состоянии  здоровья  ребенка.</w:t>
      </w:r>
    </w:p>
    <w:p w:rsidR="006C657E" w:rsidRDefault="006C657E" w:rsidP="00D5611F">
      <w:pPr>
        <w:pStyle w:val="a3"/>
        <w:spacing w:before="0" w:beforeAutospacing="0" w:after="0" w:afterAutospacing="0"/>
        <w:ind w:firstLine="708"/>
        <w:jc w:val="both"/>
        <w:rPr>
          <w:sz w:val="28"/>
          <w:szCs w:val="28"/>
        </w:rPr>
      </w:pPr>
      <w:r>
        <w:rPr>
          <w:sz w:val="28"/>
          <w:szCs w:val="28"/>
        </w:rPr>
        <w:t xml:space="preserve">Прием детей в </w:t>
      </w:r>
      <w:r w:rsidR="00D5611F" w:rsidRPr="00D5611F">
        <w:rPr>
          <w:sz w:val="28"/>
          <w:szCs w:val="28"/>
        </w:rPr>
        <w:t>объединения,  работающие  по комплекс</w:t>
      </w:r>
      <w:r>
        <w:rPr>
          <w:sz w:val="28"/>
          <w:szCs w:val="28"/>
        </w:rPr>
        <w:t>ным  программам, осуществляющие </w:t>
      </w:r>
      <w:proofErr w:type="spellStart"/>
      <w:r>
        <w:rPr>
          <w:sz w:val="28"/>
          <w:szCs w:val="28"/>
        </w:rPr>
        <w:t>допрофессиональное</w:t>
      </w:r>
      <w:proofErr w:type="spellEnd"/>
      <w:r>
        <w:rPr>
          <w:sz w:val="28"/>
          <w:szCs w:val="28"/>
        </w:rPr>
        <w:t> дополнительное </w:t>
      </w:r>
      <w:r w:rsidR="00D5611F" w:rsidRPr="00D5611F">
        <w:rPr>
          <w:sz w:val="28"/>
          <w:szCs w:val="28"/>
        </w:rPr>
        <w:t>образование  </w:t>
      </w:r>
    </w:p>
    <w:p w:rsidR="00D5611F" w:rsidRPr="00D5611F" w:rsidRDefault="00D5611F" w:rsidP="006C657E">
      <w:pPr>
        <w:pStyle w:val="a3"/>
        <w:spacing w:before="0" w:beforeAutospacing="0" w:after="0" w:afterAutospacing="0"/>
        <w:jc w:val="both"/>
        <w:rPr>
          <w:sz w:val="28"/>
          <w:szCs w:val="28"/>
        </w:rPr>
      </w:pPr>
      <w:r w:rsidRPr="00D5611F">
        <w:rPr>
          <w:sz w:val="28"/>
          <w:szCs w:val="28"/>
        </w:rPr>
        <w:t>осуществляется по  заявлению  родителей (законных  представителей).</w:t>
      </w:r>
    </w:p>
    <w:p w:rsidR="00D5611F" w:rsidRPr="00D5611F" w:rsidRDefault="006C657E" w:rsidP="00D5611F">
      <w:pPr>
        <w:pStyle w:val="a3"/>
        <w:spacing w:before="0" w:beforeAutospacing="0" w:after="0" w:afterAutospacing="0"/>
        <w:jc w:val="both"/>
        <w:rPr>
          <w:sz w:val="28"/>
          <w:szCs w:val="28"/>
        </w:rPr>
      </w:pPr>
      <w:r>
        <w:rPr>
          <w:sz w:val="28"/>
          <w:szCs w:val="28"/>
        </w:rPr>
        <w:t>4.3. При приеме в МБОУ ДО</w:t>
      </w:r>
      <w:r w:rsidR="00D5611F" w:rsidRPr="00D5611F">
        <w:rPr>
          <w:sz w:val="28"/>
          <w:szCs w:val="28"/>
        </w:rPr>
        <w:t xml:space="preserve"> «ЦДТ» обучающийся, его родители (законные представители) должны быть ознакомлены с его Уставом и другими документами, регламентирующими осуществление образовательного процесса.</w:t>
      </w:r>
    </w:p>
    <w:p w:rsidR="00D5611F" w:rsidRPr="00D5611F" w:rsidRDefault="00D5611F" w:rsidP="00D5611F">
      <w:pPr>
        <w:pStyle w:val="a3"/>
        <w:spacing w:before="0" w:beforeAutospacing="0" w:after="0" w:afterAutospacing="0"/>
        <w:jc w:val="both"/>
        <w:rPr>
          <w:sz w:val="28"/>
          <w:szCs w:val="28"/>
        </w:rPr>
      </w:pPr>
      <w:r w:rsidRPr="00D5611F">
        <w:rPr>
          <w:sz w:val="28"/>
          <w:szCs w:val="28"/>
        </w:rPr>
        <w:t>4.4. Права и обязанности всех  участников образовательного процесса должны соответствовать международным стандартам в области прав человека, в частности, «Всеобщей декларации прав человека», «Конвенц</w:t>
      </w:r>
      <w:proofErr w:type="gramStart"/>
      <w:r w:rsidRPr="00D5611F">
        <w:rPr>
          <w:sz w:val="28"/>
          <w:szCs w:val="28"/>
        </w:rPr>
        <w:t>ии ОО</w:t>
      </w:r>
      <w:proofErr w:type="gramEnd"/>
      <w:r w:rsidRPr="00D5611F">
        <w:rPr>
          <w:sz w:val="28"/>
          <w:szCs w:val="28"/>
        </w:rPr>
        <w:t>Н о правах ребенка», а также действующему законодательству Российской Федерации.     </w:t>
      </w:r>
    </w:p>
    <w:p w:rsidR="00D5611F" w:rsidRPr="00D5611F" w:rsidRDefault="00D5611F" w:rsidP="00D5611F">
      <w:pPr>
        <w:pStyle w:val="a3"/>
        <w:spacing w:before="0" w:beforeAutospacing="0" w:after="0" w:afterAutospacing="0"/>
        <w:jc w:val="both"/>
        <w:rPr>
          <w:sz w:val="28"/>
          <w:szCs w:val="28"/>
        </w:rPr>
      </w:pPr>
      <w:r w:rsidRPr="00D5611F">
        <w:rPr>
          <w:sz w:val="28"/>
          <w:szCs w:val="28"/>
        </w:rPr>
        <w:t>4.5</w:t>
      </w:r>
      <w:r w:rsidRPr="00D5611F">
        <w:rPr>
          <w:rStyle w:val="a7"/>
          <w:b w:val="0"/>
          <w:sz w:val="28"/>
          <w:szCs w:val="28"/>
        </w:rPr>
        <w:t>.  </w:t>
      </w:r>
      <w:r w:rsidRPr="00D5611F">
        <w:rPr>
          <w:rStyle w:val="apple-converted-space"/>
          <w:bCs/>
          <w:sz w:val="28"/>
          <w:szCs w:val="28"/>
        </w:rPr>
        <w:t> </w:t>
      </w:r>
      <w:proofErr w:type="gramStart"/>
      <w:r w:rsidR="006C657E">
        <w:rPr>
          <w:sz w:val="28"/>
          <w:szCs w:val="28"/>
        </w:rPr>
        <w:t>Обучающиеся</w:t>
      </w:r>
      <w:proofErr w:type="gramEnd"/>
      <w:r w:rsidR="006C657E">
        <w:rPr>
          <w:sz w:val="28"/>
          <w:szCs w:val="28"/>
        </w:rPr>
        <w:t xml:space="preserve"> в МБОУ ДО</w:t>
      </w:r>
      <w:r w:rsidRPr="00D5611F">
        <w:rPr>
          <w:sz w:val="28"/>
          <w:szCs w:val="28"/>
        </w:rPr>
        <w:t xml:space="preserve"> «ЦДТ» имеют право на:</w:t>
      </w:r>
    </w:p>
    <w:p w:rsidR="00D5611F" w:rsidRPr="00D5611F" w:rsidRDefault="00D5611F" w:rsidP="006C657E">
      <w:pPr>
        <w:ind w:left="-360" w:firstLine="360"/>
        <w:jc w:val="both"/>
        <w:rPr>
          <w:sz w:val="28"/>
          <w:szCs w:val="28"/>
        </w:rPr>
      </w:pPr>
      <w:r w:rsidRPr="00D5611F">
        <w:rPr>
          <w:sz w:val="28"/>
          <w:szCs w:val="28"/>
        </w:rPr>
        <w:t>1. получение бесплатного дополнительного  образования;</w:t>
      </w:r>
    </w:p>
    <w:p w:rsidR="00D5611F" w:rsidRPr="00D5611F" w:rsidRDefault="00D5611F" w:rsidP="006C657E">
      <w:pPr>
        <w:ind w:left="-360" w:firstLine="360"/>
        <w:jc w:val="both"/>
        <w:rPr>
          <w:sz w:val="28"/>
          <w:szCs w:val="28"/>
        </w:rPr>
      </w:pPr>
      <w:r w:rsidRPr="00D5611F">
        <w:rPr>
          <w:sz w:val="28"/>
          <w:szCs w:val="28"/>
        </w:rPr>
        <w:t>2. участие в формировании правовых основ гарантией реализации  своих прав;</w:t>
      </w:r>
    </w:p>
    <w:p w:rsidR="00D5611F" w:rsidRPr="00D5611F" w:rsidRDefault="00D5611F" w:rsidP="006C657E">
      <w:pPr>
        <w:ind w:left="-360" w:firstLine="360"/>
        <w:jc w:val="both"/>
        <w:rPr>
          <w:sz w:val="28"/>
          <w:szCs w:val="28"/>
        </w:rPr>
      </w:pPr>
      <w:r w:rsidRPr="00D5611F">
        <w:rPr>
          <w:sz w:val="28"/>
          <w:szCs w:val="28"/>
        </w:rPr>
        <w:t>3. выбор формы  получения  образования и  образовательного учреждения;</w:t>
      </w:r>
    </w:p>
    <w:p w:rsidR="00D5611F" w:rsidRPr="00D5611F" w:rsidRDefault="00D5611F" w:rsidP="006C657E">
      <w:pPr>
        <w:ind w:left="-360" w:firstLine="360"/>
        <w:jc w:val="both"/>
        <w:rPr>
          <w:sz w:val="28"/>
          <w:szCs w:val="28"/>
        </w:rPr>
      </w:pPr>
      <w:r w:rsidRPr="00D5611F">
        <w:rPr>
          <w:sz w:val="28"/>
          <w:szCs w:val="28"/>
        </w:rPr>
        <w:t>4. получение дополнительных (в том числе платных) образовательных услуг;</w:t>
      </w:r>
    </w:p>
    <w:p w:rsidR="00D5611F" w:rsidRPr="00D5611F" w:rsidRDefault="00D5611F" w:rsidP="006C657E">
      <w:pPr>
        <w:ind w:left="-360" w:firstLine="360"/>
        <w:jc w:val="both"/>
        <w:rPr>
          <w:sz w:val="28"/>
          <w:szCs w:val="28"/>
        </w:rPr>
      </w:pPr>
      <w:r w:rsidRPr="00D5611F">
        <w:rPr>
          <w:sz w:val="28"/>
          <w:szCs w:val="28"/>
        </w:rPr>
        <w:t>5. получение светского образования;</w:t>
      </w:r>
    </w:p>
    <w:p w:rsidR="00D5611F" w:rsidRPr="00D5611F" w:rsidRDefault="00D5611F" w:rsidP="006C657E">
      <w:pPr>
        <w:ind w:left="-360" w:firstLine="360"/>
        <w:jc w:val="both"/>
        <w:rPr>
          <w:sz w:val="28"/>
          <w:szCs w:val="28"/>
        </w:rPr>
      </w:pPr>
      <w:r w:rsidRPr="00D5611F">
        <w:rPr>
          <w:sz w:val="28"/>
          <w:szCs w:val="28"/>
        </w:rPr>
        <w:t>6. гуманистический характер образования, приоритет общечеловеческих ценностей, жизни и здоровья человека, свободного развития личности;</w:t>
      </w:r>
    </w:p>
    <w:p w:rsidR="00D5611F" w:rsidRPr="00D5611F" w:rsidRDefault="00D5611F" w:rsidP="006C657E">
      <w:pPr>
        <w:ind w:left="-360" w:firstLine="360"/>
        <w:jc w:val="both"/>
        <w:rPr>
          <w:sz w:val="28"/>
          <w:szCs w:val="28"/>
        </w:rPr>
      </w:pPr>
      <w:r w:rsidRPr="00D5611F">
        <w:rPr>
          <w:sz w:val="28"/>
          <w:szCs w:val="28"/>
        </w:rPr>
        <w:t>7. получение социальной помощи с целью реализации права на образование;</w:t>
      </w:r>
    </w:p>
    <w:p w:rsidR="00D5611F" w:rsidRPr="00D5611F" w:rsidRDefault="00D5611F" w:rsidP="006C657E">
      <w:pPr>
        <w:ind w:left="-360" w:firstLine="360"/>
        <w:jc w:val="both"/>
        <w:rPr>
          <w:sz w:val="28"/>
          <w:szCs w:val="28"/>
        </w:rPr>
      </w:pPr>
      <w:r w:rsidRPr="00D5611F">
        <w:rPr>
          <w:sz w:val="28"/>
          <w:szCs w:val="28"/>
        </w:rPr>
        <w:lastRenderedPageBreak/>
        <w:t>8. защиту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5611F" w:rsidRPr="00D5611F" w:rsidRDefault="00D5611F" w:rsidP="006C657E">
      <w:pPr>
        <w:ind w:left="-360" w:firstLine="360"/>
        <w:jc w:val="both"/>
        <w:rPr>
          <w:sz w:val="28"/>
          <w:szCs w:val="28"/>
        </w:rPr>
      </w:pPr>
      <w:r w:rsidRPr="00D5611F">
        <w:rPr>
          <w:sz w:val="28"/>
          <w:szCs w:val="28"/>
        </w:rPr>
        <w:t>9.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5611F" w:rsidRPr="00D5611F" w:rsidRDefault="00D5611F" w:rsidP="006C657E">
      <w:pPr>
        <w:ind w:left="-360" w:firstLine="360"/>
        <w:jc w:val="both"/>
        <w:rPr>
          <w:sz w:val="28"/>
          <w:szCs w:val="28"/>
        </w:rPr>
      </w:pPr>
      <w:r w:rsidRPr="00D5611F">
        <w:rPr>
          <w:sz w:val="28"/>
          <w:szCs w:val="28"/>
        </w:rPr>
        <w:t>10.  право избирать и</w:t>
      </w:r>
      <w:r w:rsidR="006C657E">
        <w:rPr>
          <w:sz w:val="28"/>
          <w:szCs w:val="28"/>
        </w:rPr>
        <w:t xml:space="preserve"> быть избранным в Совет МБОУ ДО</w:t>
      </w:r>
      <w:r w:rsidRPr="00D5611F">
        <w:rPr>
          <w:sz w:val="28"/>
          <w:szCs w:val="28"/>
        </w:rPr>
        <w:t xml:space="preserve"> «ЦДТ»;</w:t>
      </w:r>
    </w:p>
    <w:p w:rsidR="00D5611F" w:rsidRPr="00D5611F" w:rsidRDefault="006C657E" w:rsidP="006C657E">
      <w:pPr>
        <w:ind w:left="-360" w:firstLine="360"/>
        <w:jc w:val="both"/>
        <w:rPr>
          <w:sz w:val="28"/>
          <w:szCs w:val="28"/>
        </w:rPr>
      </w:pPr>
      <w:r>
        <w:rPr>
          <w:sz w:val="28"/>
          <w:szCs w:val="28"/>
        </w:rPr>
        <w:t>11. </w:t>
      </w:r>
      <w:r w:rsidR="00D5611F" w:rsidRPr="00D5611F">
        <w:rPr>
          <w:sz w:val="28"/>
          <w:szCs w:val="28"/>
        </w:rPr>
        <w:t xml:space="preserve">свободное выражение собственных  взглядов  по вопросам,  затрагивающим </w:t>
      </w:r>
      <w:proofErr w:type="gramStart"/>
      <w:r w:rsidR="00D5611F" w:rsidRPr="00D5611F">
        <w:rPr>
          <w:sz w:val="28"/>
          <w:szCs w:val="28"/>
        </w:rPr>
        <w:t>обучающегося</w:t>
      </w:r>
      <w:proofErr w:type="gramEnd"/>
      <w:r w:rsidR="00D5611F" w:rsidRPr="00D5611F">
        <w:rPr>
          <w:sz w:val="28"/>
          <w:szCs w:val="28"/>
        </w:rPr>
        <w:t>;</w:t>
      </w:r>
    </w:p>
    <w:p w:rsidR="00D5611F" w:rsidRPr="00D5611F" w:rsidRDefault="00D5611F" w:rsidP="006C657E">
      <w:pPr>
        <w:ind w:left="-360" w:firstLine="360"/>
        <w:jc w:val="both"/>
        <w:rPr>
          <w:sz w:val="28"/>
          <w:szCs w:val="28"/>
        </w:rPr>
      </w:pPr>
      <w:r w:rsidRPr="00D5611F">
        <w:rPr>
          <w:sz w:val="28"/>
          <w:szCs w:val="28"/>
        </w:rPr>
        <w:t>12.  свободное выражение  своего мнения в устной, письменной или печатной форме, в форме произведений искусства или с помощью других средств по выбору обучающегося;</w:t>
      </w:r>
    </w:p>
    <w:p w:rsidR="00D5611F" w:rsidRPr="00D5611F" w:rsidRDefault="00D5611F" w:rsidP="006C657E">
      <w:pPr>
        <w:ind w:left="-360" w:firstLine="360"/>
        <w:jc w:val="both"/>
        <w:rPr>
          <w:sz w:val="28"/>
          <w:szCs w:val="28"/>
        </w:rPr>
      </w:pPr>
      <w:r w:rsidRPr="00D5611F">
        <w:rPr>
          <w:sz w:val="28"/>
          <w:szCs w:val="28"/>
        </w:rPr>
        <w:t>13.   свободу мысли, совести, религии;</w:t>
      </w:r>
    </w:p>
    <w:p w:rsidR="00D5611F" w:rsidRPr="00D5611F" w:rsidRDefault="00D5611F" w:rsidP="006C657E">
      <w:pPr>
        <w:ind w:left="-360" w:firstLine="360"/>
        <w:jc w:val="both"/>
        <w:rPr>
          <w:sz w:val="28"/>
          <w:szCs w:val="28"/>
        </w:rPr>
      </w:pPr>
      <w:r w:rsidRPr="00D5611F">
        <w:rPr>
          <w:sz w:val="28"/>
          <w:szCs w:val="28"/>
        </w:rPr>
        <w:t>14.   свободу ассоциации и свободу мирных собраний;</w:t>
      </w:r>
    </w:p>
    <w:p w:rsidR="00D5611F" w:rsidRPr="00D5611F" w:rsidRDefault="00D5611F" w:rsidP="006C657E">
      <w:pPr>
        <w:ind w:left="-360" w:firstLine="360"/>
        <w:jc w:val="both"/>
        <w:rPr>
          <w:sz w:val="28"/>
          <w:szCs w:val="28"/>
        </w:rPr>
      </w:pPr>
      <w:r w:rsidRPr="00D5611F">
        <w:rPr>
          <w:sz w:val="28"/>
          <w:szCs w:val="28"/>
        </w:rPr>
        <w:t>15.   личную жизнь, защиту от посягательства на честь и репутацию;</w:t>
      </w:r>
    </w:p>
    <w:p w:rsidR="00D5611F" w:rsidRPr="00D5611F" w:rsidRDefault="00D5611F" w:rsidP="006C657E">
      <w:pPr>
        <w:ind w:left="-360" w:firstLine="360"/>
        <w:jc w:val="both"/>
        <w:rPr>
          <w:sz w:val="28"/>
          <w:szCs w:val="28"/>
        </w:rPr>
      </w:pPr>
      <w:r w:rsidRPr="00D5611F">
        <w:rPr>
          <w:sz w:val="28"/>
          <w:szCs w:val="28"/>
        </w:rPr>
        <w:t>16.  недопущение привлечения обучающихся к вступлению в общественные, общественно-политические организации, движения и партии без их согласия, а также принудительное привлечение  к деятельности в этих организациях и участию в агитационных компаниях и политических акциях;</w:t>
      </w:r>
    </w:p>
    <w:p w:rsidR="00D5611F" w:rsidRPr="00D5611F" w:rsidRDefault="00D5611F" w:rsidP="006C657E">
      <w:pPr>
        <w:ind w:left="-360" w:firstLine="360"/>
        <w:jc w:val="both"/>
        <w:rPr>
          <w:sz w:val="28"/>
          <w:szCs w:val="28"/>
        </w:rPr>
      </w:pPr>
      <w:r w:rsidRPr="00D5611F">
        <w:rPr>
          <w:sz w:val="28"/>
          <w:szCs w:val="28"/>
        </w:rPr>
        <w:t>17.  свободный доступ к информации, направленной на содействие социальному, духовному и моральному благополучию обучающегося, а также информации в области образования и профессиональной подготовки;</w:t>
      </w:r>
    </w:p>
    <w:p w:rsidR="00D5611F" w:rsidRPr="00D5611F" w:rsidRDefault="00D5611F" w:rsidP="006C657E">
      <w:pPr>
        <w:ind w:left="-360" w:firstLine="360"/>
        <w:jc w:val="both"/>
        <w:rPr>
          <w:sz w:val="28"/>
          <w:szCs w:val="28"/>
        </w:rPr>
      </w:pPr>
      <w:r w:rsidRPr="00D5611F">
        <w:rPr>
          <w:sz w:val="28"/>
          <w:szCs w:val="28"/>
        </w:rPr>
        <w:t>18.  для неполноценного в физическом или умственном отношении на условия, обеспечивающие его достоинство, способствующие его уверенности в себе и облегчающие его активное участие в жизни общества;</w:t>
      </w:r>
    </w:p>
    <w:p w:rsidR="00D5611F" w:rsidRPr="00D5611F" w:rsidRDefault="00D5611F" w:rsidP="006C657E">
      <w:pPr>
        <w:ind w:left="-360" w:firstLine="360"/>
        <w:jc w:val="both"/>
        <w:rPr>
          <w:sz w:val="28"/>
          <w:szCs w:val="28"/>
        </w:rPr>
      </w:pPr>
      <w:r w:rsidRPr="00D5611F">
        <w:rPr>
          <w:sz w:val="28"/>
          <w:szCs w:val="28"/>
        </w:rPr>
        <w:t xml:space="preserve">19.  для </w:t>
      </w:r>
      <w:proofErr w:type="gramStart"/>
      <w:r w:rsidRPr="00D5611F">
        <w:rPr>
          <w:sz w:val="28"/>
          <w:szCs w:val="28"/>
        </w:rPr>
        <w:t>обучающихся</w:t>
      </w:r>
      <w:proofErr w:type="gramEnd"/>
      <w:r w:rsidRPr="00D5611F">
        <w:rPr>
          <w:sz w:val="28"/>
          <w:szCs w:val="28"/>
        </w:rPr>
        <w:t>, проявивших выдающие способности на материальное и другие формы стимулирования;</w:t>
      </w:r>
    </w:p>
    <w:p w:rsidR="00D5611F" w:rsidRPr="00D5611F" w:rsidRDefault="00D5611F" w:rsidP="006C657E">
      <w:pPr>
        <w:ind w:left="-360" w:firstLine="360"/>
        <w:jc w:val="both"/>
        <w:rPr>
          <w:sz w:val="28"/>
          <w:szCs w:val="28"/>
        </w:rPr>
      </w:pPr>
      <w:proofErr w:type="gramStart"/>
      <w:r w:rsidRPr="00D5611F">
        <w:rPr>
          <w:sz w:val="28"/>
          <w:szCs w:val="28"/>
        </w:rPr>
        <w:t>20.  отдых и досуг, позволяющее участвовать в играх и развлекательных мероприятиях, соответствующих возрасту обучающегося, его интересам и наклонностям;</w:t>
      </w:r>
      <w:proofErr w:type="gramEnd"/>
    </w:p>
    <w:p w:rsidR="00D5611F" w:rsidRPr="00D5611F" w:rsidRDefault="00D5611F" w:rsidP="006C657E">
      <w:pPr>
        <w:ind w:left="-360" w:firstLine="360"/>
        <w:jc w:val="both"/>
        <w:rPr>
          <w:sz w:val="28"/>
          <w:szCs w:val="28"/>
        </w:rPr>
      </w:pPr>
      <w:r w:rsidRPr="00D5611F">
        <w:rPr>
          <w:sz w:val="28"/>
          <w:szCs w:val="28"/>
        </w:rPr>
        <w:t>21.  отказ от участия в трудовой деятельности, не предусмотренной образовательн</w:t>
      </w:r>
      <w:r w:rsidR="006C657E">
        <w:rPr>
          <w:sz w:val="28"/>
          <w:szCs w:val="28"/>
        </w:rPr>
        <w:t>ой программой и уставом МБОУ ДО</w:t>
      </w:r>
      <w:r w:rsidRPr="00D5611F">
        <w:rPr>
          <w:sz w:val="28"/>
          <w:szCs w:val="28"/>
        </w:rPr>
        <w:t xml:space="preserve"> «ЦДТ»;</w:t>
      </w:r>
    </w:p>
    <w:p w:rsidR="00D5611F" w:rsidRPr="00D5611F" w:rsidRDefault="00D5611F" w:rsidP="006C657E">
      <w:pPr>
        <w:ind w:left="-360" w:firstLine="360"/>
        <w:jc w:val="both"/>
        <w:rPr>
          <w:sz w:val="28"/>
          <w:szCs w:val="28"/>
        </w:rPr>
      </w:pPr>
      <w:r w:rsidRPr="00D5611F">
        <w:rPr>
          <w:sz w:val="28"/>
          <w:szCs w:val="28"/>
        </w:rPr>
        <w:t>22.  защиту от экономической эксплуатации и от выполнения любой работы, которая может представлять опасность здоровью обучающегося или служить препятствием в полу.</w:t>
      </w:r>
    </w:p>
    <w:p w:rsidR="00D5611F" w:rsidRPr="00D5611F" w:rsidRDefault="00D5611F" w:rsidP="00D5611F">
      <w:pPr>
        <w:ind w:left="-360"/>
        <w:jc w:val="both"/>
        <w:rPr>
          <w:sz w:val="28"/>
          <w:szCs w:val="28"/>
        </w:rPr>
      </w:pPr>
    </w:p>
    <w:p w:rsidR="00D5611F" w:rsidRPr="00D5611F" w:rsidRDefault="00D5611F" w:rsidP="00D5611F">
      <w:pPr>
        <w:ind w:left="-360" w:hanging="180"/>
        <w:jc w:val="center"/>
        <w:rPr>
          <w:b/>
          <w:sz w:val="28"/>
          <w:szCs w:val="28"/>
        </w:rPr>
      </w:pPr>
      <w:r w:rsidRPr="00D5611F">
        <w:rPr>
          <w:b/>
          <w:sz w:val="28"/>
          <w:szCs w:val="28"/>
        </w:rPr>
        <w:t>5. Финансово – хоз</w:t>
      </w:r>
      <w:r w:rsidR="006C657E">
        <w:rPr>
          <w:b/>
          <w:sz w:val="28"/>
          <w:szCs w:val="28"/>
        </w:rPr>
        <w:t>яйственная деятельность МБОУ ДО</w:t>
      </w:r>
      <w:r w:rsidRPr="00D5611F">
        <w:rPr>
          <w:b/>
          <w:sz w:val="28"/>
          <w:szCs w:val="28"/>
        </w:rPr>
        <w:t xml:space="preserve"> «ЦДТ».</w:t>
      </w:r>
    </w:p>
    <w:p w:rsidR="00D5611F" w:rsidRPr="00D5611F" w:rsidRDefault="006C657E" w:rsidP="00D5611F">
      <w:pPr>
        <w:autoSpaceDE w:val="0"/>
        <w:ind w:left="-360"/>
        <w:jc w:val="both"/>
        <w:rPr>
          <w:sz w:val="28"/>
          <w:szCs w:val="28"/>
        </w:rPr>
      </w:pPr>
      <w:r>
        <w:rPr>
          <w:sz w:val="28"/>
          <w:szCs w:val="28"/>
        </w:rPr>
        <w:t>5.1. Имущество МБОУ ДО</w:t>
      </w:r>
      <w:r w:rsidR="00D5611F" w:rsidRPr="00D5611F">
        <w:rPr>
          <w:sz w:val="28"/>
          <w:szCs w:val="28"/>
        </w:rPr>
        <w:t xml:space="preserve"> «ЦДТ» находится в муниципальной собственности Михайловского муниципального района, отражается на самостоятельном балансе</w:t>
      </w:r>
      <w:r w:rsidR="00D5611F" w:rsidRPr="00D5611F">
        <w:rPr>
          <w:bCs/>
          <w:sz w:val="28"/>
          <w:szCs w:val="28"/>
        </w:rPr>
        <w:t xml:space="preserve">    </w:t>
      </w:r>
      <w:r>
        <w:rPr>
          <w:sz w:val="28"/>
          <w:szCs w:val="28"/>
        </w:rPr>
        <w:t>МБОУ ДО</w:t>
      </w:r>
      <w:r w:rsidR="00D5611F" w:rsidRPr="00D5611F">
        <w:rPr>
          <w:sz w:val="28"/>
          <w:szCs w:val="28"/>
        </w:rPr>
        <w:t xml:space="preserve"> «ЦДТ». И закрепляется за ним на праве оперативного управления учредителем. В от</w:t>
      </w:r>
      <w:r>
        <w:rPr>
          <w:sz w:val="28"/>
          <w:szCs w:val="28"/>
        </w:rPr>
        <w:t>ношении этого имущества МБОУ ДО</w:t>
      </w:r>
      <w:r w:rsidR="00D5611F" w:rsidRPr="00D5611F">
        <w:rPr>
          <w:sz w:val="28"/>
          <w:szCs w:val="28"/>
        </w:rPr>
        <w:t xml:space="preserve"> «ЦДТ»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D5611F" w:rsidRPr="00D5611F" w:rsidRDefault="006C657E" w:rsidP="00D5611F">
      <w:pPr>
        <w:ind w:left="-360"/>
        <w:jc w:val="both"/>
        <w:rPr>
          <w:sz w:val="28"/>
          <w:szCs w:val="28"/>
        </w:rPr>
      </w:pPr>
      <w:r>
        <w:rPr>
          <w:sz w:val="28"/>
          <w:szCs w:val="28"/>
        </w:rPr>
        <w:lastRenderedPageBreak/>
        <w:t>5.2.  МБОУ ДО</w:t>
      </w:r>
      <w:r w:rsidR="00D5611F" w:rsidRPr="00D5611F">
        <w:rPr>
          <w:sz w:val="28"/>
          <w:szCs w:val="28"/>
        </w:rPr>
        <w:t xml:space="preserve"> «ЦДТ»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w:t>
      </w:r>
      <w:r>
        <w:rPr>
          <w:sz w:val="28"/>
          <w:szCs w:val="28"/>
        </w:rPr>
        <w:t>уществом. МБОУ ДО</w:t>
      </w:r>
      <w:r w:rsidR="00D5611F" w:rsidRPr="00D5611F">
        <w:rPr>
          <w:sz w:val="28"/>
          <w:szCs w:val="28"/>
        </w:rPr>
        <w:t xml:space="preserve"> «ЦДТ» вправе распоряжаться самостоятельно имуществом, приобретенным за счет доходов полученных от приносящей доходы деятельности, осуществляемой в соответствии с Уставом учреждения. </w:t>
      </w:r>
    </w:p>
    <w:p w:rsidR="00D5611F" w:rsidRPr="00D5611F" w:rsidRDefault="00D5611F" w:rsidP="00D5611F">
      <w:pPr>
        <w:ind w:left="-360"/>
        <w:jc w:val="both"/>
        <w:rPr>
          <w:sz w:val="28"/>
          <w:szCs w:val="28"/>
        </w:rPr>
      </w:pPr>
      <w:r w:rsidRPr="00D5611F">
        <w:rPr>
          <w:sz w:val="28"/>
          <w:szCs w:val="28"/>
        </w:rPr>
        <w:t>5.3.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5611F" w:rsidRPr="00D5611F" w:rsidRDefault="00D5611F" w:rsidP="00D5611F">
      <w:pPr>
        <w:ind w:left="-360"/>
        <w:jc w:val="both"/>
        <w:rPr>
          <w:sz w:val="28"/>
          <w:szCs w:val="28"/>
        </w:rPr>
      </w:pPr>
      <w:r w:rsidRPr="00D5611F">
        <w:rPr>
          <w:sz w:val="28"/>
          <w:szCs w:val="28"/>
        </w:rPr>
        <w:t>5.4. Источниками формирован</w:t>
      </w:r>
      <w:r w:rsidR="006C657E">
        <w:rPr>
          <w:sz w:val="28"/>
          <w:szCs w:val="28"/>
        </w:rPr>
        <w:t>ия финансовых ресурсов  МБОУ ДО</w:t>
      </w:r>
      <w:r w:rsidRPr="00D5611F">
        <w:rPr>
          <w:sz w:val="28"/>
          <w:szCs w:val="28"/>
        </w:rPr>
        <w:t xml:space="preserve"> «ЦДТ» являются:</w:t>
      </w:r>
    </w:p>
    <w:p w:rsidR="00D5611F" w:rsidRPr="00D5611F" w:rsidRDefault="00D5611F" w:rsidP="00D5611F">
      <w:pPr>
        <w:ind w:left="-360"/>
        <w:jc w:val="both"/>
        <w:rPr>
          <w:sz w:val="28"/>
          <w:szCs w:val="28"/>
        </w:rPr>
      </w:pPr>
      <w:r w:rsidRPr="00D5611F">
        <w:rPr>
          <w:sz w:val="28"/>
          <w:szCs w:val="28"/>
        </w:rPr>
        <w:t>а) субсидии из муниципального бюджета на выполнение Учреждением  муниципального задания;</w:t>
      </w:r>
    </w:p>
    <w:p w:rsidR="00D5611F" w:rsidRPr="00D5611F" w:rsidRDefault="00D5611F" w:rsidP="00D5611F">
      <w:pPr>
        <w:ind w:left="-360"/>
        <w:jc w:val="both"/>
        <w:rPr>
          <w:sz w:val="28"/>
          <w:szCs w:val="28"/>
        </w:rPr>
      </w:pPr>
      <w:r w:rsidRPr="00D5611F">
        <w:rPr>
          <w:sz w:val="28"/>
          <w:szCs w:val="28"/>
        </w:rPr>
        <w:t>б) средства, выделяемые целевым назначением в соответствии с целевыми программами;</w:t>
      </w:r>
    </w:p>
    <w:p w:rsidR="00D5611F" w:rsidRPr="00D5611F" w:rsidRDefault="00D5611F" w:rsidP="00D5611F">
      <w:pPr>
        <w:ind w:left="-360"/>
        <w:jc w:val="both"/>
        <w:rPr>
          <w:sz w:val="28"/>
          <w:szCs w:val="28"/>
        </w:rPr>
      </w:pPr>
      <w:r w:rsidRPr="00D5611F">
        <w:rPr>
          <w:sz w:val="28"/>
          <w:szCs w:val="28"/>
        </w:rPr>
        <w:t>в) доходы, от приносящей доходы деятельности;</w:t>
      </w:r>
    </w:p>
    <w:p w:rsidR="00D5611F" w:rsidRPr="00D5611F" w:rsidRDefault="00D5611F" w:rsidP="00D5611F">
      <w:pPr>
        <w:ind w:left="-360"/>
        <w:jc w:val="both"/>
        <w:rPr>
          <w:sz w:val="28"/>
          <w:szCs w:val="28"/>
        </w:rPr>
      </w:pPr>
      <w:r w:rsidRPr="00D5611F">
        <w:rPr>
          <w:sz w:val="28"/>
          <w:szCs w:val="28"/>
        </w:rPr>
        <w:t>г) дары и пожертвования российских и иностранных юридических и физических лиц;</w:t>
      </w:r>
    </w:p>
    <w:p w:rsidR="00D5611F" w:rsidRPr="00D5611F" w:rsidRDefault="00D5611F" w:rsidP="00D5611F">
      <w:pPr>
        <w:ind w:left="-360"/>
        <w:jc w:val="both"/>
        <w:rPr>
          <w:sz w:val="28"/>
          <w:szCs w:val="28"/>
        </w:rPr>
      </w:pPr>
      <w:r w:rsidRPr="00D5611F">
        <w:rPr>
          <w:sz w:val="28"/>
          <w:szCs w:val="28"/>
        </w:rPr>
        <w:t>д) иные источники, не запрещенные законодательством Российской Федерации.</w:t>
      </w:r>
    </w:p>
    <w:p w:rsidR="00D5611F" w:rsidRPr="00D5611F" w:rsidRDefault="00D5611F" w:rsidP="00D5611F">
      <w:pPr>
        <w:ind w:left="-360"/>
        <w:jc w:val="both"/>
        <w:rPr>
          <w:sz w:val="28"/>
          <w:szCs w:val="28"/>
        </w:rPr>
      </w:pPr>
      <w:r w:rsidRPr="00D5611F">
        <w:rPr>
          <w:sz w:val="28"/>
          <w:szCs w:val="28"/>
        </w:rPr>
        <w:t> Земельные  уча</w:t>
      </w:r>
      <w:r w:rsidR="006C657E">
        <w:rPr>
          <w:sz w:val="28"/>
          <w:szCs w:val="28"/>
        </w:rPr>
        <w:t>стки  закрепляются  за  МБОУ ДО</w:t>
      </w:r>
      <w:r w:rsidRPr="00D5611F">
        <w:rPr>
          <w:sz w:val="28"/>
          <w:szCs w:val="28"/>
        </w:rPr>
        <w:t xml:space="preserve"> «ЦДТ» в бессрочное бесплатное  пользование.</w:t>
      </w:r>
    </w:p>
    <w:p w:rsidR="00D5611F" w:rsidRPr="00D5611F" w:rsidRDefault="006C657E" w:rsidP="00D5611F">
      <w:pPr>
        <w:ind w:left="-360"/>
        <w:jc w:val="both"/>
        <w:rPr>
          <w:sz w:val="28"/>
          <w:szCs w:val="28"/>
        </w:rPr>
      </w:pPr>
      <w:r>
        <w:rPr>
          <w:sz w:val="28"/>
          <w:szCs w:val="28"/>
        </w:rPr>
        <w:t>5.5. МБОУ ДО</w:t>
      </w:r>
      <w:r w:rsidR="00D5611F" w:rsidRPr="00D5611F">
        <w:rPr>
          <w:sz w:val="28"/>
          <w:szCs w:val="28"/>
        </w:rPr>
        <w:t xml:space="preserve"> «ЦДТ» обязан:</w:t>
      </w:r>
    </w:p>
    <w:p w:rsidR="00D5611F" w:rsidRPr="00D5611F" w:rsidRDefault="00D5611F" w:rsidP="00D5611F">
      <w:pPr>
        <w:ind w:left="-360"/>
        <w:jc w:val="both"/>
        <w:rPr>
          <w:sz w:val="28"/>
          <w:szCs w:val="28"/>
        </w:rPr>
      </w:pPr>
      <w:r w:rsidRPr="00D5611F">
        <w:rPr>
          <w:sz w:val="28"/>
          <w:szCs w:val="28"/>
        </w:rPr>
        <w:t>а) эффективно использовать имущество, закрепленное за ним на праве оперативного управления;</w:t>
      </w:r>
    </w:p>
    <w:p w:rsidR="00D5611F" w:rsidRPr="00D5611F" w:rsidRDefault="00D5611F" w:rsidP="00D5611F">
      <w:pPr>
        <w:ind w:left="-360"/>
        <w:jc w:val="both"/>
        <w:rPr>
          <w:sz w:val="28"/>
          <w:szCs w:val="28"/>
        </w:rPr>
      </w:pPr>
      <w:r w:rsidRPr="00D5611F">
        <w:rPr>
          <w:sz w:val="28"/>
          <w:szCs w:val="28"/>
        </w:rPr>
        <w:t>б) обеспечивать сохранность имущ</w:t>
      </w:r>
      <w:r w:rsidR="006C657E">
        <w:rPr>
          <w:sz w:val="28"/>
          <w:szCs w:val="28"/>
        </w:rPr>
        <w:t>ества, закрепленного за МБОУ ДО</w:t>
      </w:r>
      <w:r w:rsidRPr="00D5611F">
        <w:rPr>
          <w:sz w:val="28"/>
          <w:szCs w:val="28"/>
        </w:rPr>
        <w:t xml:space="preserve"> «ЦДТ» на праве оперативного управления, строго по целевому назначению;</w:t>
      </w:r>
    </w:p>
    <w:p w:rsidR="00D5611F" w:rsidRPr="00D5611F" w:rsidRDefault="00D5611F" w:rsidP="00D5611F">
      <w:pPr>
        <w:ind w:left="-360"/>
        <w:jc w:val="both"/>
        <w:rPr>
          <w:sz w:val="28"/>
          <w:szCs w:val="28"/>
        </w:rPr>
      </w:pPr>
      <w:r w:rsidRPr="00D5611F">
        <w:rPr>
          <w:sz w:val="28"/>
          <w:szCs w:val="28"/>
        </w:rPr>
        <w:t>в) не допускать ухудшения технического состояния закрепленного на праве оперативного управления имущества;</w:t>
      </w:r>
    </w:p>
    <w:p w:rsidR="00D5611F" w:rsidRPr="00D5611F" w:rsidRDefault="00D5611F" w:rsidP="00D5611F">
      <w:pPr>
        <w:ind w:left="-360"/>
        <w:jc w:val="both"/>
        <w:rPr>
          <w:sz w:val="28"/>
          <w:szCs w:val="28"/>
        </w:rPr>
      </w:pPr>
      <w:r w:rsidRPr="00D5611F">
        <w:rPr>
          <w:sz w:val="28"/>
          <w:szCs w:val="28"/>
        </w:rPr>
        <w:t xml:space="preserve">г) осуществлять капитальный, по согласованию с собственником, и текущий ремонт закрепленного на праве оперативного управления имущества; </w:t>
      </w:r>
    </w:p>
    <w:p w:rsidR="00D5611F" w:rsidRPr="00D5611F" w:rsidRDefault="00D5611F" w:rsidP="00D5611F">
      <w:pPr>
        <w:ind w:left="-360"/>
        <w:jc w:val="both"/>
        <w:rPr>
          <w:sz w:val="28"/>
          <w:szCs w:val="28"/>
        </w:rPr>
      </w:pPr>
      <w:r w:rsidRPr="00D5611F">
        <w:rPr>
          <w:sz w:val="28"/>
          <w:szCs w:val="28"/>
        </w:rPr>
        <w:t>д) начислять амортизацию муниципального имущес</w:t>
      </w:r>
      <w:r w:rsidR="006C657E">
        <w:rPr>
          <w:sz w:val="28"/>
          <w:szCs w:val="28"/>
        </w:rPr>
        <w:t>тва, закрепленного за МБОУ ДО</w:t>
      </w:r>
      <w:r w:rsidRPr="00D5611F">
        <w:rPr>
          <w:sz w:val="28"/>
          <w:szCs w:val="28"/>
        </w:rPr>
        <w:t xml:space="preserve"> «ЦДТ»  на праве оперативного управления.</w:t>
      </w:r>
    </w:p>
    <w:p w:rsidR="00D5611F" w:rsidRPr="00D5611F" w:rsidRDefault="00D5611F" w:rsidP="006C657E">
      <w:pPr>
        <w:ind w:left="-360" w:firstLine="1068"/>
        <w:jc w:val="both"/>
        <w:rPr>
          <w:sz w:val="28"/>
          <w:szCs w:val="28"/>
        </w:rPr>
      </w:pPr>
      <w:r w:rsidRPr="00D5611F">
        <w:rPr>
          <w:sz w:val="28"/>
          <w:szCs w:val="28"/>
        </w:rPr>
        <w:t>Учреждение несет ответственность за сохранность и эффективное использование закрепленного за  ним имущества.</w:t>
      </w:r>
    </w:p>
    <w:p w:rsidR="00D5611F" w:rsidRPr="00D5611F" w:rsidRDefault="00D5611F" w:rsidP="00D5611F">
      <w:pPr>
        <w:ind w:left="-360"/>
        <w:jc w:val="both"/>
        <w:rPr>
          <w:sz w:val="28"/>
          <w:szCs w:val="28"/>
        </w:rPr>
      </w:pPr>
      <w:r w:rsidRPr="00D5611F">
        <w:rPr>
          <w:sz w:val="28"/>
          <w:szCs w:val="28"/>
        </w:rPr>
        <w:t xml:space="preserve">5.6. Учреждения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услуг и иных </w:t>
      </w:r>
      <w:r w:rsidR="006C657E">
        <w:rPr>
          <w:sz w:val="28"/>
          <w:szCs w:val="28"/>
        </w:rPr>
        <w:t>предусмотренных Уставом МБОУ ДО</w:t>
      </w:r>
      <w:r w:rsidRPr="00D5611F">
        <w:rPr>
          <w:sz w:val="28"/>
          <w:szCs w:val="28"/>
        </w:rPr>
        <w:t xml:space="preserve"> «ЦДТ»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5611F" w:rsidRPr="00D5611F" w:rsidRDefault="00D5611F" w:rsidP="00D5611F">
      <w:pPr>
        <w:ind w:left="-360"/>
        <w:jc w:val="both"/>
        <w:rPr>
          <w:sz w:val="28"/>
          <w:szCs w:val="28"/>
        </w:rPr>
      </w:pPr>
      <w:r w:rsidRPr="00D5611F">
        <w:rPr>
          <w:sz w:val="28"/>
          <w:szCs w:val="28"/>
        </w:rPr>
        <w:t>         К принос</w:t>
      </w:r>
      <w:r w:rsidR="006C657E">
        <w:rPr>
          <w:sz w:val="28"/>
          <w:szCs w:val="28"/>
        </w:rPr>
        <w:t>ящей доход деятельности МБОУ ДО</w:t>
      </w:r>
      <w:r w:rsidRPr="00D5611F">
        <w:rPr>
          <w:sz w:val="28"/>
          <w:szCs w:val="28"/>
        </w:rPr>
        <w:t xml:space="preserve"> «ЦДТ» относятся:</w:t>
      </w:r>
    </w:p>
    <w:p w:rsidR="00D5611F" w:rsidRPr="00D5611F" w:rsidRDefault="00D5611F" w:rsidP="00D5611F">
      <w:pPr>
        <w:ind w:left="-360"/>
        <w:jc w:val="both"/>
        <w:rPr>
          <w:sz w:val="28"/>
          <w:szCs w:val="28"/>
        </w:rPr>
      </w:pPr>
      <w:r w:rsidRPr="00D5611F">
        <w:rPr>
          <w:sz w:val="28"/>
          <w:szCs w:val="28"/>
        </w:rPr>
        <w:t>а) торговля покупными товарами, оборудованием, приобретенным на внебюджетные средства;</w:t>
      </w:r>
    </w:p>
    <w:p w:rsidR="00D5611F" w:rsidRPr="00D5611F" w:rsidRDefault="006C657E" w:rsidP="00D5611F">
      <w:pPr>
        <w:ind w:left="-360"/>
        <w:jc w:val="both"/>
        <w:rPr>
          <w:sz w:val="28"/>
          <w:szCs w:val="28"/>
        </w:rPr>
      </w:pPr>
      <w:r>
        <w:rPr>
          <w:sz w:val="28"/>
          <w:szCs w:val="28"/>
        </w:rPr>
        <w:lastRenderedPageBreak/>
        <w:t>б) платные услуги </w:t>
      </w:r>
      <w:r w:rsidR="00D5611F" w:rsidRPr="00D5611F">
        <w:rPr>
          <w:sz w:val="28"/>
          <w:szCs w:val="28"/>
        </w:rPr>
        <w:t>пред</w:t>
      </w:r>
      <w:r>
        <w:rPr>
          <w:sz w:val="28"/>
          <w:szCs w:val="28"/>
        </w:rPr>
        <w:t>оставляются в соответствии </w:t>
      </w:r>
      <w:r w:rsidR="00D5611F" w:rsidRPr="00D5611F">
        <w:rPr>
          <w:sz w:val="28"/>
          <w:szCs w:val="28"/>
        </w:rPr>
        <w:t xml:space="preserve">с  действующим  законодательством РФ; </w:t>
      </w:r>
    </w:p>
    <w:p w:rsidR="00D5611F" w:rsidRPr="00D5611F" w:rsidRDefault="00D5611F" w:rsidP="00D5611F">
      <w:pPr>
        <w:ind w:left="-360"/>
        <w:jc w:val="both"/>
        <w:rPr>
          <w:sz w:val="28"/>
          <w:szCs w:val="28"/>
        </w:rPr>
      </w:pPr>
      <w:r w:rsidRPr="00D5611F">
        <w:rPr>
          <w:sz w:val="28"/>
          <w:szCs w:val="28"/>
        </w:rPr>
        <w:t>Порядок предоставления платных дополнительных образовательных услуг определяется догов</w:t>
      </w:r>
      <w:r w:rsidR="005C7886">
        <w:rPr>
          <w:sz w:val="28"/>
          <w:szCs w:val="28"/>
        </w:rPr>
        <w:t>ором, заключаемым между МБОУ ДО</w:t>
      </w:r>
      <w:r w:rsidRPr="00D5611F">
        <w:rPr>
          <w:sz w:val="28"/>
          <w:szCs w:val="28"/>
        </w:rPr>
        <w:t xml:space="preserve"> «ЦДТ» и потребителем данных услуг в обязательном порядке, в соответствии с действующим законодатель</w:t>
      </w:r>
      <w:r w:rsidR="005C7886">
        <w:rPr>
          <w:sz w:val="28"/>
          <w:szCs w:val="28"/>
        </w:rPr>
        <w:t xml:space="preserve">ством РФ. Под оказанием МБОУ ДО </w:t>
      </w:r>
      <w:r w:rsidRPr="00D5611F">
        <w:rPr>
          <w:sz w:val="28"/>
          <w:szCs w:val="28"/>
        </w:rPr>
        <w:t>«ЦДТ» платных образовательных услуг понимается оказание;</w:t>
      </w:r>
    </w:p>
    <w:p w:rsidR="00D5611F" w:rsidRPr="00D5611F" w:rsidRDefault="00D5611F" w:rsidP="00D5611F">
      <w:pPr>
        <w:ind w:left="-360"/>
        <w:jc w:val="both"/>
        <w:rPr>
          <w:sz w:val="28"/>
          <w:szCs w:val="28"/>
        </w:rPr>
      </w:pPr>
      <w:r w:rsidRPr="00D5611F">
        <w:rPr>
          <w:sz w:val="28"/>
          <w:szCs w:val="28"/>
        </w:rPr>
        <w:t>г) обучение  по  дополнительным   образовательным  программам;</w:t>
      </w:r>
    </w:p>
    <w:p w:rsidR="00D5611F" w:rsidRPr="00D5611F" w:rsidRDefault="00D5611F" w:rsidP="00D5611F">
      <w:pPr>
        <w:ind w:left="-360"/>
        <w:jc w:val="both"/>
        <w:rPr>
          <w:sz w:val="28"/>
          <w:szCs w:val="28"/>
        </w:rPr>
      </w:pPr>
      <w:r w:rsidRPr="00D5611F">
        <w:rPr>
          <w:sz w:val="28"/>
          <w:szCs w:val="28"/>
        </w:rPr>
        <w:t>д) преподавание  специальных  курсов  и  дисциплин;</w:t>
      </w:r>
    </w:p>
    <w:p w:rsidR="00D5611F" w:rsidRPr="00D5611F" w:rsidRDefault="00D5611F" w:rsidP="00D5611F">
      <w:pPr>
        <w:ind w:left="-360"/>
        <w:jc w:val="both"/>
        <w:rPr>
          <w:sz w:val="28"/>
          <w:szCs w:val="28"/>
        </w:rPr>
      </w:pPr>
      <w:r w:rsidRPr="00D5611F">
        <w:rPr>
          <w:sz w:val="28"/>
          <w:szCs w:val="28"/>
        </w:rPr>
        <w:t>е) репетиторство;</w:t>
      </w:r>
    </w:p>
    <w:p w:rsidR="00D5611F" w:rsidRPr="00D5611F" w:rsidRDefault="00D5611F" w:rsidP="00D5611F">
      <w:pPr>
        <w:ind w:left="-360"/>
        <w:jc w:val="both"/>
        <w:rPr>
          <w:sz w:val="28"/>
          <w:szCs w:val="28"/>
        </w:rPr>
      </w:pPr>
      <w:r w:rsidRPr="00D5611F">
        <w:rPr>
          <w:sz w:val="28"/>
          <w:szCs w:val="28"/>
        </w:rPr>
        <w:t>ё) занятие  с  детьми  углубленным  изучением  предметов;</w:t>
      </w:r>
    </w:p>
    <w:p w:rsidR="00D5611F" w:rsidRPr="00D5611F" w:rsidRDefault="005C7886" w:rsidP="00D5611F">
      <w:pPr>
        <w:ind w:left="-360"/>
        <w:jc w:val="both"/>
        <w:rPr>
          <w:sz w:val="28"/>
          <w:szCs w:val="28"/>
        </w:rPr>
      </w:pPr>
      <w:r>
        <w:rPr>
          <w:sz w:val="28"/>
          <w:szCs w:val="28"/>
        </w:rPr>
        <w:t>ж) проведение массовых </w:t>
      </w:r>
      <w:r w:rsidR="00D5611F" w:rsidRPr="00D5611F">
        <w:rPr>
          <w:sz w:val="28"/>
          <w:szCs w:val="28"/>
        </w:rPr>
        <w:t>праздников, вечеров,  дискотек, семинаров,    стажировок, концертная  деятельность, показ  спектаклей;</w:t>
      </w:r>
    </w:p>
    <w:p w:rsidR="00D5611F" w:rsidRPr="00D5611F" w:rsidRDefault="00D5611F" w:rsidP="00D5611F">
      <w:pPr>
        <w:ind w:left="-360"/>
        <w:jc w:val="both"/>
        <w:rPr>
          <w:sz w:val="28"/>
          <w:szCs w:val="28"/>
        </w:rPr>
      </w:pPr>
      <w:r w:rsidRPr="00D5611F">
        <w:rPr>
          <w:sz w:val="28"/>
          <w:szCs w:val="28"/>
        </w:rPr>
        <w:t>з)</w:t>
      </w:r>
      <w:r w:rsidR="005C7886">
        <w:rPr>
          <w:sz w:val="28"/>
          <w:szCs w:val="28"/>
        </w:rPr>
        <w:t> </w:t>
      </w:r>
      <w:r w:rsidRPr="00D5611F">
        <w:rPr>
          <w:sz w:val="28"/>
          <w:szCs w:val="28"/>
        </w:rPr>
        <w:t>другие  услуги,  не  предусмотренные  государственными  образовательными  программами.</w:t>
      </w:r>
    </w:p>
    <w:p w:rsidR="00D5611F" w:rsidRPr="00D5611F" w:rsidRDefault="00D5611F" w:rsidP="00D5611F">
      <w:pPr>
        <w:ind w:left="-360" w:firstLine="1068"/>
        <w:jc w:val="both"/>
        <w:rPr>
          <w:sz w:val="28"/>
          <w:szCs w:val="28"/>
        </w:rPr>
      </w:pPr>
      <w:r w:rsidRPr="00D5611F">
        <w:rPr>
          <w:sz w:val="28"/>
          <w:szCs w:val="28"/>
        </w:rPr>
        <w:t>Доход  от указанной  деятельности  полностью идёт на возмещение затрат на обеспечение обра</w:t>
      </w:r>
      <w:r w:rsidR="005C7886">
        <w:rPr>
          <w:sz w:val="28"/>
          <w:szCs w:val="28"/>
        </w:rPr>
        <w:t>зовательного процесса в МБОУ ДО</w:t>
      </w:r>
      <w:r w:rsidRPr="00D5611F">
        <w:rPr>
          <w:sz w:val="28"/>
          <w:szCs w:val="28"/>
        </w:rPr>
        <w:t xml:space="preserve"> «ЦДТ» (в том числе на увеличение расходов на  заработную  плату), его развитие и совершенствование. </w:t>
      </w:r>
    </w:p>
    <w:p w:rsidR="00D5611F" w:rsidRPr="00D5611F" w:rsidRDefault="00D5611F" w:rsidP="00D5611F">
      <w:pPr>
        <w:ind w:left="-360"/>
        <w:jc w:val="both"/>
        <w:rPr>
          <w:sz w:val="28"/>
          <w:szCs w:val="28"/>
        </w:rPr>
      </w:pPr>
      <w:r w:rsidRPr="00D5611F">
        <w:rPr>
          <w:sz w:val="28"/>
          <w:szCs w:val="28"/>
        </w:rPr>
        <w:t>             Для оказания платны</w:t>
      </w:r>
      <w:r w:rsidR="005C7886">
        <w:rPr>
          <w:sz w:val="28"/>
          <w:szCs w:val="28"/>
        </w:rPr>
        <w:t>х образовательных услуг МБОУ ДО</w:t>
      </w:r>
      <w:r w:rsidRPr="00D5611F">
        <w:rPr>
          <w:sz w:val="28"/>
          <w:szCs w:val="28"/>
        </w:rPr>
        <w:t xml:space="preserve"> «ЦДТ»:</w:t>
      </w:r>
    </w:p>
    <w:p w:rsidR="00D5611F" w:rsidRPr="00D5611F" w:rsidRDefault="00D5611F" w:rsidP="00D5611F">
      <w:pPr>
        <w:ind w:left="-360"/>
        <w:jc w:val="both"/>
        <w:rPr>
          <w:sz w:val="28"/>
          <w:szCs w:val="28"/>
        </w:rPr>
      </w:pPr>
      <w:r w:rsidRPr="00D5611F">
        <w:rPr>
          <w:sz w:val="28"/>
          <w:szCs w:val="28"/>
        </w:rPr>
        <w:t>и) изучает спрос в дополнительных образовательных услугах и определяет предполагаемый контингент обучающихся;</w:t>
      </w:r>
    </w:p>
    <w:p w:rsidR="00D5611F" w:rsidRPr="00D5611F" w:rsidRDefault="00D5611F" w:rsidP="00D5611F">
      <w:pPr>
        <w:ind w:left="-360"/>
        <w:jc w:val="both"/>
        <w:rPr>
          <w:sz w:val="28"/>
          <w:szCs w:val="28"/>
        </w:rPr>
      </w:pPr>
      <w:r w:rsidRPr="00D5611F">
        <w:rPr>
          <w:sz w:val="28"/>
          <w:szCs w:val="28"/>
        </w:rPr>
        <w:t>к) создает условия для предоставления платных  дополнительных образовательных услуг, с учетом требований по охране и безопасности здоровья обучающихся;</w:t>
      </w:r>
    </w:p>
    <w:p w:rsidR="00D5611F" w:rsidRPr="00D5611F" w:rsidRDefault="005C7886" w:rsidP="00D5611F">
      <w:pPr>
        <w:ind w:left="-360"/>
        <w:jc w:val="both"/>
        <w:rPr>
          <w:sz w:val="28"/>
          <w:szCs w:val="28"/>
        </w:rPr>
      </w:pPr>
      <w:r>
        <w:rPr>
          <w:sz w:val="28"/>
          <w:szCs w:val="28"/>
        </w:rPr>
        <w:t>л) указывает в Уставе МБОУ ДО</w:t>
      </w:r>
      <w:r w:rsidR="00D5611F" w:rsidRPr="00D5611F">
        <w:rPr>
          <w:sz w:val="28"/>
          <w:szCs w:val="28"/>
        </w:rPr>
        <w:t xml:space="preserve"> «ЦДТ» перечень и порядок оказания планируемых платных дополнительных образовательных услуг,</w:t>
      </w:r>
    </w:p>
    <w:p w:rsidR="00D5611F" w:rsidRPr="00D5611F" w:rsidRDefault="00D5611F" w:rsidP="00D5611F">
      <w:pPr>
        <w:ind w:left="-360"/>
        <w:jc w:val="both"/>
        <w:rPr>
          <w:sz w:val="28"/>
          <w:szCs w:val="28"/>
        </w:rPr>
      </w:pPr>
      <w:r w:rsidRPr="00D5611F">
        <w:rPr>
          <w:sz w:val="28"/>
          <w:szCs w:val="28"/>
        </w:rPr>
        <w:t xml:space="preserve">м) получает лицензию </w:t>
      </w:r>
      <w:proofErr w:type="gramStart"/>
      <w:r w:rsidRPr="00D5611F">
        <w:rPr>
          <w:sz w:val="28"/>
          <w:szCs w:val="28"/>
        </w:rPr>
        <w:t>на те</w:t>
      </w:r>
      <w:proofErr w:type="gramEnd"/>
      <w:r w:rsidRPr="00D5611F">
        <w:rPr>
          <w:sz w:val="28"/>
          <w:szCs w:val="28"/>
        </w:rPr>
        <w:t xml:space="preserve"> виды деятельности, которые будут организованы в учреждении в виде платных дополнительных образовательных услуг,</w:t>
      </w:r>
    </w:p>
    <w:p w:rsidR="00D5611F" w:rsidRPr="00D5611F" w:rsidRDefault="00D5611F" w:rsidP="00D5611F">
      <w:pPr>
        <w:ind w:left="-360"/>
        <w:jc w:val="both"/>
        <w:rPr>
          <w:sz w:val="28"/>
          <w:szCs w:val="28"/>
        </w:rPr>
      </w:pPr>
      <w:r w:rsidRPr="00D5611F">
        <w:rPr>
          <w:sz w:val="28"/>
          <w:szCs w:val="28"/>
        </w:rPr>
        <w:t>н) заключает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w:t>
      </w:r>
    </w:p>
    <w:p w:rsidR="00D5611F" w:rsidRPr="00D5611F" w:rsidRDefault="00D5611F" w:rsidP="00D5611F">
      <w:pPr>
        <w:ind w:left="-360"/>
        <w:jc w:val="both"/>
        <w:rPr>
          <w:sz w:val="28"/>
          <w:szCs w:val="28"/>
        </w:rPr>
      </w:pPr>
      <w:r w:rsidRPr="00D5611F">
        <w:rPr>
          <w:sz w:val="28"/>
          <w:szCs w:val="28"/>
        </w:rPr>
        <w:t>о) на основании заключенных договоров издает прика</w:t>
      </w:r>
      <w:r w:rsidR="005C7886">
        <w:rPr>
          <w:sz w:val="28"/>
          <w:szCs w:val="28"/>
        </w:rPr>
        <w:t>з об организации работы МБОУ ДО</w:t>
      </w:r>
      <w:r w:rsidRPr="00D5611F">
        <w:rPr>
          <w:sz w:val="28"/>
          <w:szCs w:val="28"/>
        </w:rPr>
        <w:t xml:space="preserve"> «ЦДТ» по оказанию платных образовательных услуг, </w:t>
      </w:r>
    </w:p>
    <w:p w:rsidR="00D5611F" w:rsidRPr="00D5611F" w:rsidRDefault="00D5611F" w:rsidP="00D5611F">
      <w:pPr>
        <w:ind w:left="-360"/>
        <w:jc w:val="both"/>
        <w:rPr>
          <w:sz w:val="28"/>
          <w:szCs w:val="28"/>
        </w:rPr>
      </w:pPr>
      <w:r w:rsidRPr="00D5611F">
        <w:rPr>
          <w:sz w:val="28"/>
          <w:szCs w:val="28"/>
        </w:rPr>
        <w:t>п)  заключает трудовые соглашения со специалистами  на выполнение платных  образовательных услуг, ведет учет их рабочего времени.</w:t>
      </w:r>
    </w:p>
    <w:p w:rsidR="00D5611F" w:rsidRPr="00D5611F" w:rsidRDefault="00D5611F" w:rsidP="00D5611F">
      <w:pPr>
        <w:ind w:left="-360" w:firstLine="1068"/>
        <w:jc w:val="both"/>
        <w:rPr>
          <w:sz w:val="28"/>
          <w:szCs w:val="28"/>
        </w:rPr>
      </w:pPr>
      <w:r w:rsidRPr="00D5611F">
        <w:rPr>
          <w:sz w:val="28"/>
          <w:szCs w:val="28"/>
        </w:rPr>
        <w:t>Доход от указанной деят</w:t>
      </w:r>
      <w:r w:rsidR="005C7886">
        <w:rPr>
          <w:sz w:val="28"/>
          <w:szCs w:val="28"/>
        </w:rPr>
        <w:t>ельности  используется  МБОУ ДО</w:t>
      </w:r>
      <w:r w:rsidRPr="00D5611F">
        <w:rPr>
          <w:sz w:val="28"/>
          <w:szCs w:val="28"/>
        </w:rPr>
        <w:t xml:space="preserve"> «ЦДТ» самостоятельно в  соответствии  с  уставными  целями. </w:t>
      </w:r>
    </w:p>
    <w:p w:rsidR="00D5611F" w:rsidRPr="00D5611F" w:rsidRDefault="00D5611F" w:rsidP="00D5611F">
      <w:pPr>
        <w:ind w:left="-360" w:firstLine="1068"/>
        <w:jc w:val="both"/>
        <w:rPr>
          <w:sz w:val="28"/>
          <w:szCs w:val="28"/>
        </w:rPr>
      </w:pPr>
      <w:r w:rsidRPr="00D5611F">
        <w:rPr>
          <w:sz w:val="28"/>
          <w:szCs w:val="28"/>
        </w:rPr>
        <w:t>Платные дополнительные образовательные услуги не могут быть оказаны учреждением вместо образовательной деятельности, с финансовым обеспечением за счет средств бюджета.</w:t>
      </w:r>
    </w:p>
    <w:p w:rsidR="00D5611F" w:rsidRPr="00D5611F" w:rsidRDefault="00D5611F" w:rsidP="00D5611F">
      <w:pPr>
        <w:ind w:left="-360"/>
        <w:jc w:val="both"/>
        <w:rPr>
          <w:sz w:val="28"/>
          <w:szCs w:val="28"/>
        </w:rPr>
      </w:pPr>
      <w:r w:rsidRPr="00D5611F">
        <w:rPr>
          <w:sz w:val="28"/>
          <w:szCs w:val="28"/>
        </w:rPr>
        <w:t>5.7. Учредитель вправе, до решения суда, приостановить самостоятельную финансово-хоз</w:t>
      </w:r>
      <w:r w:rsidR="005C7886">
        <w:rPr>
          <w:sz w:val="28"/>
          <w:szCs w:val="28"/>
        </w:rPr>
        <w:t>яйственную деятельность МОБУ ДО</w:t>
      </w:r>
      <w:r w:rsidRPr="00D5611F">
        <w:rPr>
          <w:sz w:val="28"/>
          <w:szCs w:val="28"/>
        </w:rPr>
        <w:t xml:space="preserve"> ЦДТ, приносящую доход, если она идет в ущерб образовательной деятельности Учреждения.</w:t>
      </w:r>
    </w:p>
    <w:p w:rsidR="00D5611F" w:rsidRPr="00D5611F" w:rsidRDefault="00D5611F" w:rsidP="00D5611F">
      <w:pPr>
        <w:ind w:left="720" w:hanging="720"/>
        <w:jc w:val="both"/>
        <w:rPr>
          <w:sz w:val="28"/>
          <w:szCs w:val="28"/>
        </w:rPr>
      </w:pPr>
    </w:p>
    <w:p w:rsidR="00D5611F" w:rsidRPr="00D5611F" w:rsidRDefault="005C7886" w:rsidP="00D5611F">
      <w:pPr>
        <w:jc w:val="center"/>
        <w:rPr>
          <w:b/>
          <w:sz w:val="28"/>
          <w:szCs w:val="28"/>
        </w:rPr>
      </w:pPr>
      <w:r>
        <w:rPr>
          <w:b/>
          <w:sz w:val="28"/>
          <w:szCs w:val="28"/>
        </w:rPr>
        <w:lastRenderedPageBreak/>
        <w:t>6. Управление МБОУ ДО</w:t>
      </w:r>
      <w:r w:rsidR="00D5611F" w:rsidRPr="00D5611F">
        <w:rPr>
          <w:b/>
          <w:sz w:val="28"/>
          <w:szCs w:val="28"/>
        </w:rPr>
        <w:t xml:space="preserve"> «ЦДТ».</w:t>
      </w:r>
    </w:p>
    <w:p w:rsidR="00D5611F" w:rsidRPr="00D5611F" w:rsidRDefault="005C7886" w:rsidP="00D5611F">
      <w:pPr>
        <w:jc w:val="both"/>
        <w:rPr>
          <w:sz w:val="28"/>
          <w:szCs w:val="28"/>
        </w:rPr>
      </w:pPr>
      <w:r>
        <w:rPr>
          <w:sz w:val="28"/>
          <w:szCs w:val="28"/>
        </w:rPr>
        <w:t>6.1. Управление МБОУ ДО </w:t>
      </w:r>
      <w:r w:rsidR="00D5611F" w:rsidRPr="00D5611F">
        <w:rPr>
          <w:sz w:val="28"/>
          <w:szCs w:val="28"/>
        </w:rPr>
        <w:t>«ЦДТ» осуществляется в соответствии с законодательством Российской Федерации и настоящим уставом, на принципах единоначалия и самоуправления, демократичности, открытости, приоритета общечеловеческих ценностей, охраны жизни и здоровья человека, свободного творческого развития личности.</w:t>
      </w:r>
    </w:p>
    <w:p w:rsidR="00D5611F" w:rsidRPr="00D5611F" w:rsidRDefault="00D5611F" w:rsidP="00D5611F">
      <w:pPr>
        <w:jc w:val="both"/>
        <w:rPr>
          <w:sz w:val="28"/>
          <w:szCs w:val="28"/>
        </w:rPr>
      </w:pPr>
      <w:r w:rsidRPr="00D5611F">
        <w:rPr>
          <w:sz w:val="28"/>
          <w:szCs w:val="28"/>
        </w:rPr>
        <w:t>Порядок выборов органов самоуправления в Учреждении и их компетенц</w:t>
      </w:r>
      <w:r w:rsidR="005C7886">
        <w:rPr>
          <w:sz w:val="28"/>
          <w:szCs w:val="28"/>
        </w:rPr>
        <w:t>ия определяется Уставом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6.2.  Отношения между Учредителем и</w:t>
      </w:r>
      <w:r w:rsidR="005C7886">
        <w:rPr>
          <w:sz w:val="28"/>
          <w:szCs w:val="28"/>
        </w:rPr>
        <w:t xml:space="preserve"> МБОУ ДО</w:t>
      </w:r>
      <w:r w:rsidRPr="00D5611F">
        <w:rPr>
          <w:sz w:val="28"/>
          <w:szCs w:val="28"/>
        </w:rPr>
        <w:t xml:space="preserve"> «ЦДТ» определяется договором, заключенным между ними в соответствии с законодательством Российской Федерации.</w:t>
      </w:r>
    </w:p>
    <w:p w:rsidR="00D5611F" w:rsidRPr="00D5611F" w:rsidRDefault="00D5611F" w:rsidP="00D5611F">
      <w:pPr>
        <w:jc w:val="both"/>
        <w:rPr>
          <w:sz w:val="28"/>
          <w:szCs w:val="28"/>
        </w:rPr>
      </w:pPr>
      <w:r w:rsidRPr="00D5611F">
        <w:rPr>
          <w:sz w:val="28"/>
          <w:szCs w:val="28"/>
        </w:rPr>
        <w:t xml:space="preserve"> К компетенции Учредителя относятся:</w:t>
      </w:r>
    </w:p>
    <w:p w:rsidR="00D5611F" w:rsidRPr="00D5611F" w:rsidRDefault="00D5611F" w:rsidP="00D5611F">
      <w:pPr>
        <w:jc w:val="both"/>
        <w:rPr>
          <w:sz w:val="28"/>
          <w:szCs w:val="28"/>
        </w:rPr>
      </w:pPr>
      <w:r w:rsidRPr="00D5611F">
        <w:rPr>
          <w:sz w:val="28"/>
          <w:szCs w:val="28"/>
        </w:rPr>
        <w:t>а) рео</w:t>
      </w:r>
      <w:r w:rsidR="005C7886">
        <w:rPr>
          <w:sz w:val="28"/>
          <w:szCs w:val="28"/>
        </w:rPr>
        <w:t>рганизация и ликвидация МБОУ ДО</w:t>
      </w:r>
      <w:r w:rsidRPr="00D5611F">
        <w:rPr>
          <w:sz w:val="28"/>
          <w:szCs w:val="28"/>
        </w:rPr>
        <w:t xml:space="preserve"> «ЦДТ»;  </w:t>
      </w:r>
    </w:p>
    <w:p w:rsidR="00D5611F" w:rsidRPr="00D5611F" w:rsidRDefault="00D5611F" w:rsidP="00D5611F">
      <w:pPr>
        <w:jc w:val="both"/>
        <w:rPr>
          <w:sz w:val="28"/>
          <w:szCs w:val="28"/>
        </w:rPr>
      </w:pPr>
      <w:r w:rsidRPr="00D5611F">
        <w:rPr>
          <w:sz w:val="28"/>
          <w:szCs w:val="28"/>
        </w:rPr>
        <w:t>б)</w:t>
      </w:r>
      <w:r w:rsidR="005C7886">
        <w:rPr>
          <w:sz w:val="28"/>
          <w:szCs w:val="28"/>
        </w:rPr>
        <w:t xml:space="preserve"> финансовое обеспечение МБОУ ДО</w:t>
      </w:r>
      <w:r w:rsidRPr="00D5611F">
        <w:rPr>
          <w:sz w:val="28"/>
          <w:szCs w:val="28"/>
        </w:rPr>
        <w:t xml:space="preserve"> «ЦДТ» для выполнения муниципального задания и содержания особо ценного движимого имущества;  </w:t>
      </w:r>
    </w:p>
    <w:p w:rsidR="00D5611F" w:rsidRPr="00D5611F" w:rsidRDefault="005C7886" w:rsidP="00D5611F">
      <w:pPr>
        <w:jc w:val="both"/>
        <w:rPr>
          <w:sz w:val="28"/>
          <w:szCs w:val="28"/>
        </w:rPr>
      </w:pPr>
      <w:r>
        <w:rPr>
          <w:sz w:val="28"/>
          <w:szCs w:val="28"/>
        </w:rPr>
        <w:t>в) утверждение Устава МБОУ ДО</w:t>
      </w:r>
      <w:r w:rsidR="00D5611F" w:rsidRPr="00D5611F">
        <w:rPr>
          <w:sz w:val="28"/>
          <w:szCs w:val="28"/>
        </w:rPr>
        <w:t xml:space="preserve"> «ЦДТ», изменений и дополнений к нему;</w:t>
      </w:r>
    </w:p>
    <w:p w:rsidR="00D5611F" w:rsidRPr="00D5611F" w:rsidRDefault="00D5611F" w:rsidP="00D5611F">
      <w:pPr>
        <w:jc w:val="both"/>
        <w:rPr>
          <w:sz w:val="28"/>
          <w:szCs w:val="28"/>
        </w:rPr>
      </w:pPr>
      <w:r w:rsidRPr="00D5611F">
        <w:rPr>
          <w:sz w:val="28"/>
          <w:szCs w:val="28"/>
        </w:rPr>
        <w:t>г) ка</w:t>
      </w:r>
      <w:r w:rsidR="005C7886">
        <w:rPr>
          <w:sz w:val="28"/>
          <w:szCs w:val="28"/>
        </w:rPr>
        <w:t>питальный ремонт здания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 xml:space="preserve">д) контроль  сохранности и </w:t>
      </w:r>
      <w:r w:rsidR="005C7886">
        <w:rPr>
          <w:sz w:val="28"/>
          <w:szCs w:val="28"/>
        </w:rPr>
        <w:t xml:space="preserve">использования имущества МБОУ ДО </w:t>
      </w:r>
      <w:r w:rsidRPr="00D5611F">
        <w:rPr>
          <w:sz w:val="28"/>
          <w:szCs w:val="28"/>
        </w:rPr>
        <w:t>«ЦДТ»</w:t>
      </w:r>
      <w:proofErr w:type="gramStart"/>
      <w:r w:rsidRPr="00D5611F">
        <w:rPr>
          <w:sz w:val="28"/>
          <w:szCs w:val="28"/>
        </w:rPr>
        <w:t xml:space="preserve"> ;</w:t>
      </w:r>
      <w:proofErr w:type="gramEnd"/>
    </w:p>
    <w:p w:rsidR="00D5611F" w:rsidRPr="00D5611F" w:rsidRDefault="00D5611F" w:rsidP="00D5611F">
      <w:pPr>
        <w:jc w:val="both"/>
        <w:rPr>
          <w:sz w:val="28"/>
          <w:szCs w:val="28"/>
        </w:rPr>
      </w:pPr>
      <w:r w:rsidRPr="00D5611F">
        <w:rPr>
          <w:sz w:val="28"/>
          <w:szCs w:val="28"/>
        </w:rPr>
        <w:t xml:space="preserve">е)  </w:t>
      </w:r>
      <w:r w:rsidR="005C7886">
        <w:rPr>
          <w:sz w:val="28"/>
          <w:szCs w:val="28"/>
        </w:rPr>
        <w:t>назначение руководителя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jc w:val="both"/>
        <w:rPr>
          <w:sz w:val="28"/>
          <w:szCs w:val="28"/>
        </w:rPr>
      </w:pPr>
      <w:r w:rsidRPr="00D5611F">
        <w:rPr>
          <w:sz w:val="28"/>
          <w:szCs w:val="28"/>
        </w:rPr>
        <w:t>ё) участие в орга</w:t>
      </w:r>
      <w:r w:rsidR="005C7886">
        <w:rPr>
          <w:sz w:val="28"/>
          <w:szCs w:val="28"/>
        </w:rPr>
        <w:t>низации выборов в Совет МБОУ ДО</w:t>
      </w:r>
      <w:r w:rsidRPr="00D5611F">
        <w:rPr>
          <w:sz w:val="28"/>
          <w:szCs w:val="28"/>
        </w:rPr>
        <w:t xml:space="preserve"> «ЦДТ»</w:t>
      </w:r>
      <w:proofErr w:type="gramStart"/>
      <w:r w:rsidRPr="00D5611F">
        <w:rPr>
          <w:sz w:val="28"/>
          <w:szCs w:val="28"/>
        </w:rPr>
        <w:t xml:space="preserve"> ,</w:t>
      </w:r>
      <w:proofErr w:type="gramEnd"/>
      <w:r w:rsidRPr="00D5611F">
        <w:rPr>
          <w:sz w:val="28"/>
          <w:szCs w:val="28"/>
        </w:rPr>
        <w:t xml:space="preserve"> определение сроков их проведения;</w:t>
      </w:r>
    </w:p>
    <w:p w:rsidR="00D5611F" w:rsidRPr="00D5611F" w:rsidRDefault="00D5611F" w:rsidP="00D5611F">
      <w:pPr>
        <w:jc w:val="both"/>
        <w:rPr>
          <w:sz w:val="28"/>
          <w:szCs w:val="28"/>
        </w:rPr>
      </w:pPr>
      <w:r w:rsidRPr="00D5611F">
        <w:rPr>
          <w:sz w:val="28"/>
          <w:szCs w:val="28"/>
        </w:rPr>
        <w:t>ж) назначение представителя Учре</w:t>
      </w:r>
      <w:r w:rsidR="005C7886">
        <w:rPr>
          <w:sz w:val="28"/>
          <w:szCs w:val="28"/>
        </w:rPr>
        <w:t>дителя в состав  Совета МОБУ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з) утв</w:t>
      </w:r>
      <w:r w:rsidR="005C7886">
        <w:rPr>
          <w:sz w:val="28"/>
          <w:szCs w:val="28"/>
        </w:rPr>
        <w:t>ерждение состава Совета МБОУ ДО</w:t>
      </w:r>
      <w:r w:rsidRPr="00D5611F">
        <w:rPr>
          <w:sz w:val="28"/>
          <w:szCs w:val="28"/>
        </w:rPr>
        <w:t xml:space="preserve"> «ЦДТ» и его регистрация;</w:t>
      </w:r>
    </w:p>
    <w:p w:rsidR="00D5611F" w:rsidRPr="00D5611F" w:rsidRDefault="00D5611F" w:rsidP="00D5611F">
      <w:pPr>
        <w:jc w:val="both"/>
        <w:rPr>
          <w:sz w:val="28"/>
          <w:szCs w:val="28"/>
        </w:rPr>
      </w:pPr>
      <w:r w:rsidRPr="00D5611F">
        <w:rPr>
          <w:sz w:val="28"/>
          <w:szCs w:val="28"/>
        </w:rPr>
        <w:t>и)</w:t>
      </w:r>
      <w:r w:rsidR="005C7886">
        <w:rPr>
          <w:sz w:val="28"/>
          <w:szCs w:val="28"/>
        </w:rPr>
        <w:t xml:space="preserve"> право роспуска  Совета МБОУ ДО</w:t>
      </w:r>
      <w:r w:rsidRPr="00D5611F">
        <w:rPr>
          <w:sz w:val="28"/>
          <w:szCs w:val="28"/>
        </w:rPr>
        <w:t xml:space="preserve"> «ЦДТ» в случаях, предусмотрен</w:t>
      </w:r>
      <w:r w:rsidR="005C7886">
        <w:rPr>
          <w:sz w:val="28"/>
          <w:szCs w:val="28"/>
        </w:rPr>
        <w:t>ных Положением о Совете МБОУ ДО</w:t>
      </w:r>
      <w:r w:rsidRPr="00D5611F">
        <w:rPr>
          <w:sz w:val="28"/>
          <w:szCs w:val="28"/>
        </w:rPr>
        <w:t xml:space="preserve"> «ЦДТ»</w:t>
      </w:r>
      <w:proofErr w:type="gramStart"/>
      <w:r w:rsidRPr="00D5611F">
        <w:rPr>
          <w:sz w:val="28"/>
          <w:szCs w:val="28"/>
        </w:rPr>
        <w:t xml:space="preserve"> ;</w:t>
      </w:r>
      <w:proofErr w:type="gramEnd"/>
      <w:r w:rsidRPr="00D5611F">
        <w:rPr>
          <w:sz w:val="28"/>
          <w:szCs w:val="28"/>
        </w:rPr>
        <w:t xml:space="preserve">  </w:t>
      </w:r>
    </w:p>
    <w:p w:rsidR="00D5611F" w:rsidRPr="00D5611F" w:rsidRDefault="005C7886" w:rsidP="00D5611F">
      <w:pPr>
        <w:jc w:val="both"/>
        <w:rPr>
          <w:sz w:val="28"/>
          <w:szCs w:val="28"/>
        </w:rPr>
      </w:pPr>
      <w:r>
        <w:rPr>
          <w:sz w:val="28"/>
          <w:szCs w:val="28"/>
        </w:rPr>
        <w:t>к) методическая помощь МБОУ ДО</w:t>
      </w:r>
      <w:r w:rsidR="00D5611F" w:rsidRPr="00D5611F">
        <w:rPr>
          <w:sz w:val="28"/>
          <w:szCs w:val="28"/>
        </w:rPr>
        <w:t xml:space="preserve"> «ЦДТ» в организации образовательного процесса. </w:t>
      </w:r>
    </w:p>
    <w:p w:rsidR="00D5611F" w:rsidRPr="00D5611F" w:rsidRDefault="00D5611F" w:rsidP="00D5611F">
      <w:pPr>
        <w:jc w:val="both"/>
        <w:rPr>
          <w:sz w:val="28"/>
          <w:szCs w:val="28"/>
        </w:rPr>
      </w:pPr>
      <w:r w:rsidRPr="00D5611F">
        <w:rPr>
          <w:sz w:val="28"/>
          <w:szCs w:val="28"/>
        </w:rPr>
        <w:t>6.3. Учредитель имеет  право:</w:t>
      </w:r>
    </w:p>
    <w:p w:rsidR="00D5611F" w:rsidRPr="00D5611F" w:rsidRDefault="00D5611F" w:rsidP="00D5611F">
      <w:pPr>
        <w:jc w:val="both"/>
        <w:rPr>
          <w:sz w:val="28"/>
          <w:szCs w:val="28"/>
        </w:rPr>
      </w:pPr>
      <w:r w:rsidRPr="00D5611F">
        <w:rPr>
          <w:sz w:val="28"/>
          <w:szCs w:val="28"/>
        </w:rPr>
        <w:t>а) назначать на должность и освобождать от</w:t>
      </w:r>
      <w:r w:rsidR="005C7886">
        <w:rPr>
          <w:sz w:val="28"/>
          <w:szCs w:val="28"/>
        </w:rPr>
        <w:t xml:space="preserve"> должности руководителя МБОУ ДО </w:t>
      </w:r>
      <w:r w:rsidRPr="00D5611F">
        <w:rPr>
          <w:sz w:val="28"/>
          <w:szCs w:val="28"/>
        </w:rPr>
        <w:t xml:space="preserve">«ЦДТ»;                                                                                                                               б) участвовать в </w:t>
      </w:r>
      <w:r w:rsidR="005C7886">
        <w:rPr>
          <w:sz w:val="28"/>
          <w:szCs w:val="28"/>
        </w:rPr>
        <w:t>управлении деятельности МБОУ ДО</w:t>
      </w:r>
      <w:r w:rsidRPr="00D5611F">
        <w:rPr>
          <w:sz w:val="28"/>
          <w:szCs w:val="28"/>
        </w:rPr>
        <w:t xml:space="preserve"> «ЦДТ»</w:t>
      </w:r>
      <w:proofErr w:type="gramStart"/>
      <w:r w:rsidRPr="00D5611F">
        <w:rPr>
          <w:sz w:val="28"/>
          <w:szCs w:val="28"/>
        </w:rPr>
        <w:t xml:space="preserve"> ;</w:t>
      </w:r>
      <w:proofErr w:type="gramEnd"/>
      <w:r w:rsidRPr="00D5611F">
        <w:rPr>
          <w:sz w:val="28"/>
          <w:szCs w:val="28"/>
        </w:rPr>
        <w:t xml:space="preserve">  </w:t>
      </w:r>
    </w:p>
    <w:p w:rsidR="00D5611F" w:rsidRPr="00D5611F" w:rsidRDefault="00D5611F" w:rsidP="00D5611F">
      <w:pPr>
        <w:jc w:val="both"/>
        <w:rPr>
          <w:sz w:val="28"/>
          <w:szCs w:val="28"/>
        </w:rPr>
      </w:pPr>
      <w:r w:rsidRPr="00D5611F">
        <w:rPr>
          <w:sz w:val="28"/>
          <w:szCs w:val="28"/>
        </w:rPr>
        <w:t>в) контролировать образовательную и финансово-хозя</w:t>
      </w:r>
      <w:r w:rsidR="005C7886">
        <w:rPr>
          <w:sz w:val="28"/>
          <w:szCs w:val="28"/>
        </w:rPr>
        <w:t>йственную  деятельность МБОУ ДО</w:t>
      </w:r>
      <w:r w:rsidRPr="00D5611F">
        <w:rPr>
          <w:sz w:val="28"/>
          <w:szCs w:val="28"/>
        </w:rPr>
        <w:t xml:space="preserve"> «ЦДТ»; </w:t>
      </w:r>
    </w:p>
    <w:p w:rsidR="00D5611F" w:rsidRPr="00D5611F" w:rsidRDefault="00D5611F" w:rsidP="00D5611F">
      <w:pPr>
        <w:jc w:val="both"/>
        <w:rPr>
          <w:sz w:val="28"/>
          <w:szCs w:val="28"/>
        </w:rPr>
      </w:pPr>
      <w:r w:rsidRPr="00D5611F">
        <w:rPr>
          <w:sz w:val="28"/>
          <w:szCs w:val="28"/>
        </w:rPr>
        <w:t>г) устанавливать</w:t>
      </w:r>
      <w:r w:rsidR="005C7886">
        <w:rPr>
          <w:sz w:val="28"/>
          <w:szCs w:val="28"/>
        </w:rPr>
        <w:t xml:space="preserve"> порядок комплектования МБОУ ДО</w:t>
      </w:r>
      <w:r w:rsidRPr="00D5611F">
        <w:rPr>
          <w:sz w:val="28"/>
          <w:szCs w:val="28"/>
        </w:rPr>
        <w:t xml:space="preserve"> «ЦДТ» воспитанниками;  </w:t>
      </w:r>
    </w:p>
    <w:p w:rsidR="00D5611F" w:rsidRPr="00D5611F" w:rsidRDefault="00D5611F" w:rsidP="00D5611F">
      <w:pPr>
        <w:jc w:val="both"/>
        <w:rPr>
          <w:sz w:val="28"/>
          <w:szCs w:val="28"/>
        </w:rPr>
      </w:pPr>
      <w:r w:rsidRPr="00D5611F">
        <w:rPr>
          <w:sz w:val="28"/>
          <w:szCs w:val="28"/>
        </w:rPr>
        <w:t>д) получать полную информацию</w:t>
      </w:r>
      <w:r w:rsidR="005C7886">
        <w:rPr>
          <w:sz w:val="28"/>
          <w:szCs w:val="28"/>
        </w:rPr>
        <w:t>, отчеты о деятельности МБОУ ДО</w:t>
      </w:r>
      <w:r w:rsidRPr="00D5611F">
        <w:rPr>
          <w:sz w:val="28"/>
          <w:szCs w:val="28"/>
        </w:rPr>
        <w:t xml:space="preserve"> «ЦДТ».  </w:t>
      </w:r>
    </w:p>
    <w:p w:rsidR="00D5611F" w:rsidRPr="00D5611F" w:rsidRDefault="00D5611F" w:rsidP="00D5611F">
      <w:pPr>
        <w:jc w:val="both"/>
        <w:rPr>
          <w:sz w:val="28"/>
          <w:szCs w:val="28"/>
        </w:rPr>
      </w:pPr>
      <w:r w:rsidRPr="00D5611F">
        <w:rPr>
          <w:sz w:val="28"/>
          <w:szCs w:val="28"/>
        </w:rPr>
        <w:t xml:space="preserve">6.4. Учредитель обязан:  </w:t>
      </w:r>
    </w:p>
    <w:p w:rsidR="00D5611F" w:rsidRPr="00D5611F" w:rsidRDefault="00D5611F" w:rsidP="00D5611F">
      <w:pPr>
        <w:jc w:val="both"/>
        <w:rPr>
          <w:sz w:val="28"/>
          <w:szCs w:val="28"/>
        </w:rPr>
      </w:pPr>
      <w:r w:rsidRPr="00D5611F">
        <w:rPr>
          <w:sz w:val="28"/>
          <w:szCs w:val="28"/>
        </w:rPr>
        <w:t>а) п</w:t>
      </w:r>
      <w:r w:rsidR="005C7886">
        <w:rPr>
          <w:sz w:val="28"/>
          <w:szCs w:val="28"/>
        </w:rPr>
        <w:t>редоставить МБОУ ДО</w:t>
      </w:r>
      <w:r w:rsidRPr="00D5611F">
        <w:rPr>
          <w:sz w:val="28"/>
          <w:szCs w:val="28"/>
        </w:rPr>
        <w:t xml:space="preserve"> «ЦДТ» землю, здание, сооружения, а также иное необходимое имущество потребительского, социального, культурного и иного назначения;        </w:t>
      </w:r>
    </w:p>
    <w:p w:rsidR="00D5611F" w:rsidRPr="00D5611F" w:rsidRDefault="00D5611F" w:rsidP="00D5611F">
      <w:pPr>
        <w:jc w:val="both"/>
        <w:rPr>
          <w:sz w:val="28"/>
          <w:szCs w:val="28"/>
        </w:rPr>
      </w:pPr>
      <w:r w:rsidRPr="00D5611F">
        <w:rPr>
          <w:sz w:val="28"/>
          <w:szCs w:val="28"/>
        </w:rPr>
        <w:t>б) осуществлять</w:t>
      </w:r>
      <w:r w:rsidR="005C7886">
        <w:rPr>
          <w:sz w:val="28"/>
          <w:szCs w:val="28"/>
        </w:rPr>
        <w:t xml:space="preserve"> финансовое обеспечение МБОУ ДО</w:t>
      </w:r>
      <w:r w:rsidRPr="00D5611F">
        <w:rPr>
          <w:sz w:val="28"/>
          <w:szCs w:val="28"/>
        </w:rPr>
        <w:t xml:space="preserve"> «ЦДТ» для выполнения муниципального задания и содержания особо ценного движимого имущества;                                                                                                                                                                                                           </w:t>
      </w:r>
    </w:p>
    <w:p w:rsidR="00D5611F" w:rsidRPr="00D5611F" w:rsidRDefault="00D5611F" w:rsidP="00D5611F">
      <w:pPr>
        <w:jc w:val="both"/>
        <w:rPr>
          <w:sz w:val="28"/>
          <w:szCs w:val="28"/>
        </w:rPr>
      </w:pPr>
      <w:r w:rsidRPr="00D5611F">
        <w:rPr>
          <w:sz w:val="28"/>
          <w:szCs w:val="28"/>
        </w:rPr>
        <w:lastRenderedPageBreak/>
        <w:t xml:space="preserve"> в) оказы</w:t>
      </w:r>
      <w:r w:rsidR="005C7886">
        <w:rPr>
          <w:sz w:val="28"/>
          <w:szCs w:val="28"/>
        </w:rPr>
        <w:t>вать МБОУ ДО</w:t>
      </w:r>
      <w:r w:rsidRPr="00D5611F">
        <w:rPr>
          <w:sz w:val="28"/>
          <w:szCs w:val="28"/>
        </w:rPr>
        <w:t xml:space="preserve"> «ЦДТ» консультационные  и методические  услуги в организации  образовательной  деятельности.</w:t>
      </w:r>
    </w:p>
    <w:p w:rsidR="00D5611F" w:rsidRPr="00D5611F" w:rsidRDefault="005C7886" w:rsidP="00D5611F">
      <w:pPr>
        <w:ind w:left="180" w:hanging="180"/>
        <w:jc w:val="both"/>
        <w:rPr>
          <w:sz w:val="28"/>
          <w:szCs w:val="28"/>
        </w:rPr>
      </w:pPr>
      <w:r>
        <w:rPr>
          <w:sz w:val="28"/>
          <w:szCs w:val="28"/>
        </w:rPr>
        <w:t xml:space="preserve">6.5. </w:t>
      </w:r>
      <w:r w:rsidR="00D5611F" w:rsidRPr="00D5611F">
        <w:rPr>
          <w:sz w:val="28"/>
          <w:szCs w:val="28"/>
        </w:rPr>
        <w:t>К компетенции управления по вопросам образования администрации Михайловского муниципального района относятся:</w:t>
      </w:r>
    </w:p>
    <w:p w:rsidR="00D5611F" w:rsidRPr="00D5611F" w:rsidRDefault="00D5611F" w:rsidP="00D5611F">
      <w:pPr>
        <w:numPr>
          <w:ilvl w:val="0"/>
          <w:numId w:val="3"/>
        </w:numPr>
        <w:ind w:left="714" w:hanging="357"/>
        <w:jc w:val="both"/>
        <w:rPr>
          <w:sz w:val="28"/>
          <w:szCs w:val="28"/>
        </w:rPr>
      </w:pPr>
      <w:r w:rsidRPr="00D5611F">
        <w:rPr>
          <w:sz w:val="28"/>
          <w:szCs w:val="28"/>
        </w:rPr>
        <w:t>несёт ответственность за реализацию права граждан на получение</w:t>
      </w:r>
      <w:r w:rsidRPr="00D5611F">
        <w:rPr>
          <w:sz w:val="28"/>
          <w:szCs w:val="28"/>
        </w:rPr>
        <w:br/>
        <w:t>дополнительного образования;</w:t>
      </w:r>
    </w:p>
    <w:p w:rsidR="00D5611F" w:rsidRPr="00D5611F" w:rsidRDefault="00D5611F" w:rsidP="00D5611F">
      <w:pPr>
        <w:numPr>
          <w:ilvl w:val="0"/>
          <w:numId w:val="3"/>
        </w:numPr>
        <w:ind w:left="714" w:hanging="357"/>
        <w:jc w:val="both"/>
        <w:rPr>
          <w:sz w:val="28"/>
          <w:szCs w:val="28"/>
        </w:rPr>
      </w:pPr>
      <w:r w:rsidRPr="00D5611F">
        <w:rPr>
          <w:sz w:val="28"/>
          <w:szCs w:val="28"/>
        </w:rPr>
        <w:t xml:space="preserve">планирует, организует и </w:t>
      </w:r>
      <w:r w:rsidR="005C7886">
        <w:rPr>
          <w:sz w:val="28"/>
          <w:szCs w:val="28"/>
        </w:rPr>
        <w:t>регулирует деятельность МБОУ ДО</w:t>
      </w:r>
      <w:r w:rsidRPr="00D5611F">
        <w:rPr>
          <w:sz w:val="28"/>
          <w:szCs w:val="28"/>
        </w:rPr>
        <w:t xml:space="preserve"> «ЦДТ» в целях осуществления государственной политики в области образования;</w:t>
      </w:r>
    </w:p>
    <w:p w:rsidR="00D5611F" w:rsidRPr="00D5611F" w:rsidRDefault="00D5611F" w:rsidP="00D5611F">
      <w:pPr>
        <w:numPr>
          <w:ilvl w:val="0"/>
          <w:numId w:val="3"/>
        </w:numPr>
        <w:ind w:left="714" w:hanging="357"/>
        <w:jc w:val="both"/>
        <w:rPr>
          <w:sz w:val="28"/>
          <w:szCs w:val="28"/>
        </w:rPr>
      </w:pPr>
      <w:r w:rsidRPr="00D5611F">
        <w:rPr>
          <w:sz w:val="28"/>
          <w:szCs w:val="28"/>
        </w:rPr>
        <w:t>контролирует выполнение мероприятий, обеспечивающих охрану жизни и здоров</w:t>
      </w:r>
      <w:r w:rsidR="005C7886">
        <w:rPr>
          <w:sz w:val="28"/>
          <w:szCs w:val="28"/>
        </w:rPr>
        <w:t>ья детей и подростков в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numPr>
          <w:ilvl w:val="0"/>
          <w:numId w:val="3"/>
        </w:numPr>
        <w:ind w:left="714" w:hanging="357"/>
        <w:jc w:val="both"/>
        <w:rPr>
          <w:sz w:val="28"/>
          <w:szCs w:val="28"/>
        </w:rPr>
      </w:pPr>
      <w:r w:rsidRPr="00D5611F">
        <w:rPr>
          <w:sz w:val="28"/>
          <w:szCs w:val="28"/>
        </w:rPr>
        <w:t xml:space="preserve"> осуществляет </w:t>
      </w:r>
      <w:proofErr w:type="gramStart"/>
      <w:r w:rsidRPr="00D5611F">
        <w:rPr>
          <w:sz w:val="28"/>
          <w:szCs w:val="28"/>
        </w:rPr>
        <w:t>контроль за</w:t>
      </w:r>
      <w:proofErr w:type="gramEnd"/>
      <w:r w:rsidRPr="00D5611F">
        <w:rPr>
          <w:sz w:val="28"/>
          <w:szCs w:val="28"/>
        </w:rPr>
        <w:t xml:space="preserve"> деятельностью руководителя учреждения;</w:t>
      </w:r>
    </w:p>
    <w:p w:rsidR="00D5611F" w:rsidRPr="00D5611F" w:rsidRDefault="00D5611F" w:rsidP="00D5611F">
      <w:pPr>
        <w:numPr>
          <w:ilvl w:val="0"/>
          <w:numId w:val="3"/>
        </w:numPr>
        <w:ind w:left="714" w:hanging="357"/>
        <w:jc w:val="both"/>
        <w:rPr>
          <w:sz w:val="28"/>
          <w:szCs w:val="28"/>
        </w:rPr>
      </w:pPr>
      <w:r w:rsidRPr="00D5611F">
        <w:rPr>
          <w:sz w:val="28"/>
          <w:szCs w:val="28"/>
        </w:rPr>
        <w:t xml:space="preserve">осуществляет </w:t>
      </w:r>
      <w:proofErr w:type="gramStart"/>
      <w:r w:rsidRPr="00D5611F">
        <w:rPr>
          <w:sz w:val="28"/>
          <w:szCs w:val="28"/>
        </w:rPr>
        <w:t>контроль за</w:t>
      </w:r>
      <w:proofErr w:type="gramEnd"/>
      <w:r w:rsidRPr="00D5611F">
        <w:rPr>
          <w:sz w:val="28"/>
          <w:szCs w:val="28"/>
        </w:rPr>
        <w:t xml:space="preserve"> </w:t>
      </w:r>
      <w:r w:rsidR="005C7886">
        <w:rPr>
          <w:sz w:val="28"/>
          <w:szCs w:val="28"/>
        </w:rPr>
        <w:t>качеством образования в МБОУ ДО</w:t>
      </w:r>
      <w:r w:rsidRPr="00D5611F">
        <w:rPr>
          <w:sz w:val="28"/>
          <w:szCs w:val="28"/>
        </w:rPr>
        <w:t xml:space="preserve"> «ЦДТ»;</w:t>
      </w:r>
    </w:p>
    <w:p w:rsidR="00D5611F" w:rsidRPr="00D5611F" w:rsidRDefault="00D5611F" w:rsidP="00D5611F">
      <w:pPr>
        <w:numPr>
          <w:ilvl w:val="0"/>
          <w:numId w:val="3"/>
        </w:numPr>
        <w:ind w:left="714" w:hanging="357"/>
        <w:jc w:val="both"/>
        <w:rPr>
          <w:sz w:val="28"/>
          <w:szCs w:val="28"/>
        </w:rPr>
      </w:pPr>
      <w:r w:rsidRPr="00D5611F">
        <w:rPr>
          <w:sz w:val="28"/>
          <w:szCs w:val="28"/>
        </w:rPr>
        <w:t>осуществляет  помощь в     научно-методическом      и      психолого-педагогическом      обеспечении учреждения;</w:t>
      </w:r>
    </w:p>
    <w:p w:rsidR="00D5611F" w:rsidRPr="00D5611F" w:rsidRDefault="00D5611F" w:rsidP="00D5611F">
      <w:pPr>
        <w:numPr>
          <w:ilvl w:val="0"/>
          <w:numId w:val="3"/>
        </w:numPr>
        <w:ind w:left="714" w:hanging="357"/>
        <w:jc w:val="both"/>
        <w:rPr>
          <w:sz w:val="28"/>
          <w:szCs w:val="28"/>
        </w:rPr>
      </w:pPr>
      <w:r w:rsidRPr="00D5611F">
        <w:rPr>
          <w:sz w:val="28"/>
          <w:szCs w:val="28"/>
        </w:rPr>
        <w:t xml:space="preserve">осуществляет контроль за соблюдением правил проведения аттестации </w:t>
      </w:r>
      <w:r w:rsidR="005C7886">
        <w:rPr>
          <w:sz w:val="28"/>
          <w:szCs w:val="28"/>
        </w:rPr>
        <w:t>педагогических кадров в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numPr>
          <w:ilvl w:val="0"/>
          <w:numId w:val="3"/>
        </w:numPr>
        <w:ind w:left="714" w:hanging="357"/>
        <w:jc w:val="both"/>
        <w:rPr>
          <w:sz w:val="28"/>
          <w:szCs w:val="28"/>
        </w:rPr>
      </w:pPr>
      <w:r w:rsidRPr="00D5611F">
        <w:rPr>
          <w:sz w:val="28"/>
          <w:szCs w:val="28"/>
        </w:rPr>
        <w:t>планирует и размещает заказы по строительству, реконструкции</w:t>
      </w:r>
      <w:r w:rsidR="005C7886">
        <w:rPr>
          <w:sz w:val="28"/>
          <w:szCs w:val="28"/>
        </w:rPr>
        <w:t xml:space="preserve"> и капитальному ремонту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numPr>
          <w:ilvl w:val="0"/>
          <w:numId w:val="3"/>
        </w:numPr>
        <w:jc w:val="both"/>
        <w:rPr>
          <w:sz w:val="28"/>
          <w:szCs w:val="28"/>
        </w:rPr>
      </w:pPr>
      <w:r w:rsidRPr="00D5611F">
        <w:rPr>
          <w:sz w:val="28"/>
          <w:szCs w:val="28"/>
        </w:rPr>
        <w:t>способствует организации  материально-техническ</w:t>
      </w:r>
      <w:r w:rsidR="005C7886">
        <w:rPr>
          <w:sz w:val="28"/>
          <w:szCs w:val="28"/>
        </w:rPr>
        <w:t>ого обеспечения         МБОУ ДО</w:t>
      </w:r>
      <w:r w:rsidRPr="00D5611F">
        <w:rPr>
          <w:sz w:val="28"/>
          <w:szCs w:val="28"/>
        </w:rPr>
        <w:t xml:space="preserve"> «ЦДТ»;</w:t>
      </w:r>
    </w:p>
    <w:p w:rsidR="00D5611F" w:rsidRPr="00D5611F" w:rsidRDefault="005C7886" w:rsidP="00D5611F">
      <w:pPr>
        <w:numPr>
          <w:ilvl w:val="0"/>
          <w:numId w:val="3"/>
        </w:numPr>
        <w:jc w:val="both"/>
        <w:rPr>
          <w:sz w:val="28"/>
          <w:szCs w:val="28"/>
        </w:rPr>
      </w:pPr>
      <w:r>
        <w:rPr>
          <w:sz w:val="28"/>
          <w:szCs w:val="28"/>
        </w:rPr>
        <w:t>оказывает помощь МБОУ ДО</w:t>
      </w:r>
      <w:r w:rsidR="00D5611F" w:rsidRPr="00D5611F">
        <w:rPr>
          <w:sz w:val="28"/>
          <w:szCs w:val="28"/>
        </w:rPr>
        <w:t xml:space="preserve"> «ЦДТ» в решении вопросов содержания зданий, сооружений и прилегающих к ним территорий.</w:t>
      </w:r>
    </w:p>
    <w:p w:rsidR="00D5611F" w:rsidRPr="00D5611F" w:rsidRDefault="00D5611F" w:rsidP="00D5611F">
      <w:pPr>
        <w:jc w:val="both"/>
        <w:rPr>
          <w:sz w:val="28"/>
          <w:szCs w:val="28"/>
        </w:rPr>
      </w:pPr>
      <w:r w:rsidRPr="00D5611F">
        <w:rPr>
          <w:sz w:val="28"/>
          <w:szCs w:val="28"/>
        </w:rPr>
        <w:t>6.6.  Компетент</w:t>
      </w:r>
      <w:r w:rsidR="005C7886">
        <w:rPr>
          <w:sz w:val="28"/>
          <w:szCs w:val="28"/>
        </w:rPr>
        <w:t>ность и ответственность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        К</w:t>
      </w:r>
      <w:r w:rsidR="005C7886">
        <w:rPr>
          <w:sz w:val="28"/>
          <w:szCs w:val="28"/>
        </w:rPr>
        <w:t xml:space="preserve"> компетенции МБОУ ДО</w:t>
      </w:r>
      <w:r w:rsidRPr="00D5611F">
        <w:rPr>
          <w:sz w:val="28"/>
          <w:szCs w:val="28"/>
        </w:rPr>
        <w:t xml:space="preserve"> «ЦДТ» относится:</w:t>
      </w:r>
    </w:p>
    <w:p w:rsidR="00D5611F" w:rsidRPr="00D5611F" w:rsidRDefault="00D5611F" w:rsidP="00D5611F">
      <w:pPr>
        <w:numPr>
          <w:ilvl w:val="0"/>
          <w:numId w:val="4"/>
        </w:numPr>
        <w:jc w:val="both"/>
        <w:rPr>
          <w:sz w:val="28"/>
          <w:szCs w:val="28"/>
        </w:rPr>
      </w:pPr>
      <w:r w:rsidRPr="00D5611F">
        <w:rPr>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осуществляемыми в пределах собственных финансовых средств;</w:t>
      </w:r>
    </w:p>
    <w:p w:rsidR="00D5611F" w:rsidRPr="00D5611F" w:rsidRDefault="005C7886" w:rsidP="00D5611F">
      <w:pPr>
        <w:numPr>
          <w:ilvl w:val="0"/>
          <w:numId w:val="4"/>
        </w:numPr>
        <w:jc w:val="both"/>
        <w:rPr>
          <w:sz w:val="28"/>
          <w:szCs w:val="28"/>
        </w:rPr>
      </w:pPr>
      <w:r>
        <w:rPr>
          <w:sz w:val="28"/>
          <w:szCs w:val="28"/>
        </w:rPr>
        <w:t xml:space="preserve">привлечение для осуществления деятельности, предусмотренной </w:t>
      </w:r>
      <w:r w:rsidR="00D5611F" w:rsidRPr="00D5611F">
        <w:rPr>
          <w:sz w:val="28"/>
          <w:szCs w:val="28"/>
        </w:rPr>
        <w:t>Уставом, дополнительных источников  финансовых средств;  </w:t>
      </w:r>
    </w:p>
    <w:p w:rsidR="00D5611F" w:rsidRPr="00D5611F" w:rsidRDefault="005C7886" w:rsidP="00D5611F">
      <w:pPr>
        <w:widowControl w:val="0"/>
        <w:numPr>
          <w:ilvl w:val="0"/>
          <w:numId w:val="4"/>
        </w:numPr>
        <w:tabs>
          <w:tab w:val="left" w:pos="1418"/>
        </w:tabs>
        <w:suppressAutoHyphens/>
        <w:autoSpaceDE w:val="0"/>
        <w:jc w:val="both"/>
        <w:rPr>
          <w:sz w:val="28"/>
          <w:szCs w:val="28"/>
        </w:rPr>
      </w:pPr>
      <w:r>
        <w:rPr>
          <w:sz w:val="28"/>
          <w:szCs w:val="28"/>
        </w:rPr>
        <w:t>МБОУ ДО</w:t>
      </w:r>
      <w:r w:rsidR="00D5611F" w:rsidRPr="00D5611F">
        <w:rPr>
          <w:sz w:val="28"/>
          <w:szCs w:val="28"/>
        </w:rPr>
        <w:t xml:space="preserve"> «ЦДТ» осуществляет операции с поступающими средствами через лицевые счета, открытые в отделении УФК.</w:t>
      </w:r>
    </w:p>
    <w:p w:rsidR="00941451" w:rsidRDefault="00D5611F" w:rsidP="00D5611F">
      <w:pPr>
        <w:numPr>
          <w:ilvl w:val="0"/>
          <w:numId w:val="4"/>
        </w:numPr>
        <w:jc w:val="both"/>
        <w:rPr>
          <w:sz w:val="28"/>
          <w:szCs w:val="28"/>
        </w:rPr>
      </w:pPr>
      <w:r w:rsidRPr="00D5611F">
        <w:rPr>
          <w:sz w:val="28"/>
          <w:szCs w:val="28"/>
        </w:rPr>
        <w:t>предоставление Учредителю и общественности в</w:t>
      </w:r>
      <w:r w:rsidR="00941451">
        <w:rPr>
          <w:sz w:val="28"/>
          <w:szCs w:val="28"/>
        </w:rPr>
        <w:t xml:space="preserve"> установленном порядке отчёта </w:t>
      </w:r>
      <w:r w:rsidRPr="00D5611F">
        <w:rPr>
          <w:sz w:val="28"/>
          <w:szCs w:val="28"/>
        </w:rPr>
        <w:t>поступлении,    расходовании    финансовых    </w:t>
      </w:r>
      <w:r w:rsidR="00941451">
        <w:rPr>
          <w:sz w:val="28"/>
          <w:szCs w:val="28"/>
        </w:rPr>
        <w:t>средств,    о    работе МБОУ ДО</w:t>
      </w:r>
      <w:r w:rsidR="00941451">
        <w:t xml:space="preserve"> </w:t>
      </w:r>
      <w:r w:rsidRPr="00D5611F">
        <w:rPr>
          <w:sz w:val="28"/>
          <w:szCs w:val="28"/>
        </w:rPr>
        <w:t xml:space="preserve">«ЦДТ» по утверждённым формам в установленные сроки. </w:t>
      </w:r>
    </w:p>
    <w:p w:rsidR="00D5611F" w:rsidRPr="00D5611F" w:rsidRDefault="00941451" w:rsidP="00D5611F">
      <w:pPr>
        <w:numPr>
          <w:ilvl w:val="0"/>
          <w:numId w:val="4"/>
        </w:numPr>
        <w:jc w:val="both"/>
        <w:rPr>
          <w:sz w:val="28"/>
          <w:szCs w:val="28"/>
        </w:rPr>
      </w:pPr>
      <w:r>
        <w:rPr>
          <w:sz w:val="28"/>
          <w:szCs w:val="28"/>
        </w:rPr>
        <w:t> Несёт </w:t>
      </w:r>
      <w:r w:rsidR="00D5611F" w:rsidRPr="00D5611F">
        <w:rPr>
          <w:sz w:val="28"/>
          <w:szCs w:val="28"/>
        </w:rPr>
        <w:t>ответственность   за   достоверность   и   своевременность   предоставления   отчётных  данных;</w:t>
      </w:r>
    </w:p>
    <w:p w:rsidR="00D5611F" w:rsidRPr="00D5611F" w:rsidRDefault="00D5611F" w:rsidP="00D5611F">
      <w:pPr>
        <w:numPr>
          <w:ilvl w:val="0"/>
          <w:numId w:val="4"/>
        </w:numPr>
        <w:jc w:val="both"/>
        <w:rPr>
          <w:sz w:val="28"/>
          <w:szCs w:val="28"/>
        </w:rPr>
      </w:pPr>
      <w:r w:rsidRPr="00D5611F">
        <w:rPr>
          <w:sz w:val="28"/>
          <w:szCs w:val="28"/>
        </w:rPr>
        <w:t>подбор,  приём на работу и расстановка кадров,  ответственность за уровень  их квалификации;</w:t>
      </w:r>
    </w:p>
    <w:p w:rsidR="00D5611F" w:rsidRPr="00D5611F" w:rsidRDefault="00D5611F" w:rsidP="00D5611F">
      <w:pPr>
        <w:numPr>
          <w:ilvl w:val="0"/>
          <w:numId w:val="4"/>
        </w:numPr>
        <w:jc w:val="both"/>
        <w:rPr>
          <w:sz w:val="28"/>
          <w:szCs w:val="28"/>
        </w:rPr>
      </w:pPr>
      <w:r w:rsidRPr="00D5611F">
        <w:rPr>
          <w:sz w:val="28"/>
          <w:szCs w:val="28"/>
        </w:rPr>
        <w:t>организация   и   совершенствование   методического   обеспечения   образовательного процесса;</w:t>
      </w:r>
    </w:p>
    <w:p w:rsidR="00D5611F" w:rsidRPr="00D5611F" w:rsidRDefault="00D5611F" w:rsidP="00D5611F">
      <w:pPr>
        <w:numPr>
          <w:ilvl w:val="0"/>
          <w:numId w:val="4"/>
        </w:numPr>
        <w:jc w:val="both"/>
        <w:rPr>
          <w:sz w:val="28"/>
          <w:szCs w:val="28"/>
        </w:rPr>
      </w:pPr>
      <w:r w:rsidRPr="00D5611F">
        <w:rPr>
          <w:sz w:val="28"/>
          <w:szCs w:val="28"/>
        </w:rPr>
        <w:t>разработка образовательных программ, учебных планов;</w:t>
      </w:r>
    </w:p>
    <w:p w:rsidR="00D5611F" w:rsidRPr="00D5611F" w:rsidRDefault="00D5611F" w:rsidP="00D5611F">
      <w:pPr>
        <w:numPr>
          <w:ilvl w:val="0"/>
          <w:numId w:val="4"/>
        </w:numPr>
        <w:ind w:left="714" w:hanging="357"/>
        <w:jc w:val="both"/>
        <w:rPr>
          <w:sz w:val="28"/>
          <w:szCs w:val="28"/>
        </w:rPr>
      </w:pPr>
      <w:r w:rsidRPr="00D5611F">
        <w:rPr>
          <w:sz w:val="28"/>
          <w:szCs w:val="28"/>
        </w:rPr>
        <w:lastRenderedPageBreak/>
        <w:t>разработка и утверждение рабочих программ учебных курсов, и дисциплин (модулей);</w:t>
      </w:r>
    </w:p>
    <w:p w:rsidR="00D5611F" w:rsidRPr="00D5611F" w:rsidRDefault="00D5611F" w:rsidP="00D5611F">
      <w:pPr>
        <w:numPr>
          <w:ilvl w:val="0"/>
          <w:numId w:val="4"/>
        </w:numPr>
        <w:ind w:left="714" w:hanging="357"/>
        <w:jc w:val="both"/>
        <w:rPr>
          <w:sz w:val="28"/>
          <w:szCs w:val="28"/>
        </w:rPr>
      </w:pPr>
      <w:r w:rsidRPr="00D5611F">
        <w:rPr>
          <w:sz w:val="28"/>
          <w:szCs w:val="28"/>
        </w:rPr>
        <w:t>разработка и утверждение годовых календарных учебных графиков по согласованию с управлением по вопросам образования администрации Михайловского муниципального района;</w:t>
      </w:r>
    </w:p>
    <w:p w:rsidR="00D5611F" w:rsidRPr="00D5611F" w:rsidRDefault="00D5611F" w:rsidP="00D5611F">
      <w:pPr>
        <w:numPr>
          <w:ilvl w:val="0"/>
          <w:numId w:val="4"/>
        </w:numPr>
        <w:ind w:left="714" w:hanging="357"/>
        <w:jc w:val="both"/>
        <w:rPr>
          <w:sz w:val="28"/>
          <w:szCs w:val="28"/>
        </w:rPr>
      </w:pPr>
      <w:r w:rsidRPr="00D5611F">
        <w:rPr>
          <w:sz w:val="28"/>
          <w:szCs w:val="28"/>
        </w:rPr>
        <w:t>установление     структуры     управлени</w:t>
      </w:r>
      <w:r w:rsidR="00941451">
        <w:rPr>
          <w:sz w:val="28"/>
          <w:szCs w:val="28"/>
        </w:rPr>
        <w:t xml:space="preserve">я     деятельностью     МБОУ ДО «ЦДТ», штатного </w:t>
      </w:r>
      <w:r w:rsidRPr="00D5611F">
        <w:rPr>
          <w:sz w:val="28"/>
          <w:szCs w:val="28"/>
        </w:rPr>
        <w:t>расписания, распределение должностных обязанностей;</w:t>
      </w:r>
    </w:p>
    <w:p w:rsidR="00D5611F" w:rsidRPr="00D5611F" w:rsidRDefault="00D5611F" w:rsidP="00D5611F">
      <w:pPr>
        <w:numPr>
          <w:ilvl w:val="0"/>
          <w:numId w:val="4"/>
        </w:numPr>
        <w:ind w:left="714" w:hanging="357"/>
        <w:jc w:val="both"/>
        <w:rPr>
          <w:sz w:val="28"/>
          <w:szCs w:val="28"/>
        </w:rPr>
      </w:pPr>
      <w:r w:rsidRPr="00D5611F">
        <w:rPr>
          <w:sz w:val="28"/>
          <w:szCs w:val="28"/>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D5611F" w:rsidRPr="00D5611F" w:rsidRDefault="00D5611F" w:rsidP="00D5611F">
      <w:pPr>
        <w:numPr>
          <w:ilvl w:val="0"/>
          <w:numId w:val="4"/>
        </w:numPr>
        <w:ind w:left="714" w:hanging="357"/>
        <w:jc w:val="both"/>
        <w:rPr>
          <w:sz w:val="28"/>
          <w:szCs w:val="28"/>
        </w:rPr>
      </w:pPr>
      <w:r w:rsidRPr="00D5611F">
        <w:rPr>
          <w:sz w:val="28"/>
          <w:szCs w:val="28"/>
        </w:rPr>
        <w:t>разработка и прин</w:t>
      </w:r>
      <w:r w:rsidR="00941451">
        <w:rPr>
          <w:sz w:val="28"/>
          <w:szCs w:val="28"/>
        </w:rPr>
        <w:t>ятие Устава коллективом МБОУ ДО</w:t>
      </w:r>
      <w:r w:rsidRPr="00D5611F">
        <w:rPr>
          <w:sz w:val="28"/>
          <w:szCs w:val="28"/>
        </w:rPr>
        <w:t xml:space="preserve"> «ЦДТ» для внесения его на   утверждение;</w:t>
      </w:r>
    </w:p>
    <w:p w:rsidR="00D5611F" w:rsidRPr="00D5611F" w:rsidRDefault="00D5611F" w:rsidP="00D5611F">
      <w:pPr>
        <w:numPr>
          <w:ilvl w:val="0"/>
          <w:numId w:val="4"/>
        </w:numPr>
        <w:jc w:val="both"/>
        <w:rPr>
          <w:sz w:val="28"/>
          <w:szCs w:val="28"/>
        </w:rPr>
      </w:pPr>
      <w:r w:rsidRPr="00D5611F">
        <w:rPr>
          <w:sz w:val="28"/>
          <w:szCs w:val="28"/>
        </w:rPr>
        <w:t>разработка и принятие Правил внутреннег</w:t>
      </w:r>
      <w:r w:rsidR="00941451">
        <w:rPr>
          <w:sz w:val="28"/>
          <w:szCs w:val="28"/>
        </w:rPr>
        <w:t>о распорядка работников МБОУ ДО</w:t>
      </w:r>
      <w:r w:rsidRPr="00D5611F">
        <w:rPr>
          <w:sz w:val="28"/>
          <w:szCs w:val="28"/>
        </w:rPr>
        <w:t xml:space="preserve"> «ЦДТ»</w:t>
      </w:r>
      <w:proofErr w:type="gramStart"/>
      <w:r w:rsidRPr="00D5611F">
        <w:rPr>
          <w:sz w:val="28"/>
          <w:szCs w:val="28"/>
        </w:rPr>
        <w:t xml:space="preserve"> ,</w:t>
      </w:r>
      <w:proofErr w:type="gramEnd"/>
      <w:r w:rsidRPr="00D5611F">
        <w:rPr>
          <w:sz w:val="28"/>
          <w:szCs w:val="28"/>
        </w:rPr>
        <w:t xml:space="preserve"> иных  локальных актов;</w:t>
      </w:r>
    </w:p>
    <w:p w:rsidR="00D5611F" w:rsidRPr="00D5611F" w:rsidRDefault="00D5611F" w:rsidP="00D5611F">
      <w:pPr>
        <w:numPr>
          <w:ilvl w:val="0"/>
          <w:numId w:val="4"/>
        </w:numPr>
        <w:jc w:val="both"/>
        <w:rPr>
          <w:sz w:val="28"/>
          <w:szCs w:val="28"/>
        </w:rPr>
      </w:pPr>
      <w:r w:rsidRPr="00D5611F">
        <w:rPr>
          <w:sz w:val="28"/>
          <w:szCs w:val="28"/>
        </w:rPr>
        <w:t>самостоятельное осуществление образовательного процесса в</w:t>
      </w:r>
      <w:r w:rsidR="00941451">
        <w:rPr>
          <w:sz w:val="28"/>
          <w:szCs w:val="28"/>
        </w:rPr>
        <w:t xml:space="preserve"> соответствии с Уставом МБОУ ДО</w:t>
      </w:r>
      <w:r w:rsidRPr="00D5611F">
        <w:rPr>
          <w:sz w:val="28"/>
          <w:szCs w:val="28"/>
        </w:rPr>
        <w:t xml:space="preserve"> «ЦДТ», лицензией и свидетельством о государственной  аккредитации;</w:t>
      </w:r>
    </w:p>
    <w:p w:rsidR="00D5611F" w:rsidRPr="00D5611F" w:rsidRDefault="00941451" w:rsidP="00941451">
      <w:pPr>
        <w:numPr>
          <w:ilvl w:val="0"/>
          <w:numId w:val="4"/>
        </w:numPr>
        <w:jc w:val="both"/>
        <w:rPr>
          <w:sz w:val="28"/>
          <w:szCs w:val="28"/>
        </w:rPr>
      </w:pPr>
      <w:r>
        <w:rPr>
          <w:sz w:val="28"/>
          <w:szCs w:val="28"/>
        </w:rPr>
        <w:t>самостоятельное формирование контингента обучающихся, </w:t>
      </w:r>
      <w:r w:rsidR="00D5611F" w:rsidRPr="00D5611F">
        <w:rPr>
          <w:sz w:val="28"/>
          <w:szCs w:val="28"/>
        </w:rPr>
        <w:t>воспитанников в пределах  оговоренной лицензией квоты, есл</w:t>
      </w:r>
      <w:r>
        <w:rPr>
          <w:sz w:val="28"/>
          <w:szCs w:val="28"/>
        </w:rPr>
        <w:t>и иное  не предусмотрено Типовым  положением  об  учреждении  дополнительного  </w:t>
      </w:r>
      <w:r w:rsidR="00D5611F" w:rsidRPr="00D5611F">
        <w:rPr>
          <w:sz w:val="28"/>
          <w:szCs w:val="28"/>
        </w:rPr>
        <w:t>образования  </w:t>
      </w:r>
      <w:r>
        <w:rPr>
          <w:sz w:val="28"/>
          <w:szCs w:val="28"/>
        </w:rPr>
        <w:t xml:space="preserve"> </w:t>
      </w:r>
      <w:r w:rsidR="00D5611F" w:rsidRPr="00D5611F">
        <w:rPr>
          <w:sz w:val="28"/>
          <w:szCs w:val="28"/>
        </w:rPr>
        <w:t>детей;</w:t>
      </w:r>
    </w:p>
    <w:p w:rsidR="00D5611F" w:rsidRPr="00D5611F" w:rsidRDefault="00D5611F" w:rsidP="00D5611F">
      <w:pPr>
        <w:numPr>
          <w:ilvl w:val="0"/>
          <w:numId w:val="4"/>
        </w:numPr>
        <w:jc w:val="both"/>
        <w:rPr>
          <w:sz w:val="28"/>
          <w:szCs w:val="28"/>
        </w:rPr>
      </w:pPr>
      <w:r w:rsidRPr="00D5611F">
        <w:rPr>
          <w:sz w:val="28"/>
          <w:szCs w:val="28"/>
        </w:rPr>
        <w:t>осуществление индивидуального  контроля результатов освоения обучающимися образовательных программ, а также хранения в архивных данных об этих результатах на бумажных и (или) электронных носителях в порядке, установленном действующим законодательством;</w:t>
      </w:r>
    </w:p>
    <w:p w:rsidR="00D5611F" w:rsidRPr="00D5611F" w:rsidRDefault="00941451" w:rsidP="00D5611F">
      <w:pPr>
        <w:ind w:left="360"/>
        <w:jc w:val="both"/>
        <w:rPr>
          <w:sz w:val="28"/>
          <w:szCs w:val="28"/>
        </w:rPr>
      </w:pPr>
      <w:r>
        <w:rPr>
          <w:sz w:val="28"/>
          <w:szCs w:val="28"/>
        </w:rPr>
        <w:t>17.содействие деятельности </w:t>
      </w:r>
      <w:r w:rsidR="00D5611F" w:rsidRPr="00D5611F">
        <w:rPr>
          <w:sz w:val="28"/>
          <w:szCs w:val="28"/>
        </w:rPr>
        <w:t xml:space="preserve">методических  объединений  педагогов  дополнительного образования; </w:t>
      </w:r>
    </w:p>
    <w:p w:rsidR="00D5611F" w:rsidRPr="00D5611F" w:rsidRDefault="00D5611F" w:rsidP="00D5611F">
      <w:pPr>
        <w:ind w:left="360"/>
        <w:jc w:val="both"/>
        <w:rPr>
          <w:sz w:val="28"/>
          <w:szCs w:val="28"/>
        </w:rPr>
      </w:pPr>
      <w:r w:rsidRPr="00D5611F">
        <w:rPr>
          <w:sz w:val="28"/>
          <w:szCs w:val="28"/>
        </w:rPr>
        <w:t>18. координация  деятельности  стру</w:t>
      </w:r>
      <w:r w:rsidR="00186685">
        <w:rPr>
          <w:sz w:val="28"/>
          <w:szCs w:val="28"/>
        </w:rPr>
        <w:t>ктурных  подразделений  МБОУ ДО</w:t>
      </w:r>
      <w:r w:rsidRPr="00D5611F">
        <w:rPr>
          <w:sz w:val="28"/>
          <w:szCs w:val="28"/>
        </w:rPr>
        <w:t xml:space="preserve"> «ЦДТ»,  руководство  и  контроль  их  деятельности;   </w:t>
      </w:r>
    </w:p>
    <w:p w:rsidR="00D5611F" w:rsidRPr="00D5611F" w:rsidRDefault="00186685" w:rsidP="00D5611F">
      <w:pPr>
        <w:ind w:left="360"/>
        <w:jc w:val="both"/>
        <w:rPr>
          <w:sz w:val="28"/>
          <w:szCs w:val="28"/>
        </w:rPr>
      </w:pPr>
      <w:r>
        <w:rPr>
          <w:sz w:val="28"/>
          <w:szCs w:val="28"/>
        </w:rPr>
        <w:t>19. координация в МБОУ ДО</w:t>
      </w:r>
      <w:r w:rsidR="00D5611F" w:rsidRPr="00D5611F">
        <w:rPr>
          <w:sz w:val="28"/>
          <w:szCs w:val="28"/>
        </w:rPr>
        <w:t xml:space="preserve"> «ЦДТ» деятельности общественных (в том числе детских и молодёжных организаций (объединений), не запрещённых законодательством РФ;     </w:t>
      </w:r>
    </w:p>
    <w:p w:rsidR="00D5611F" w:rsidRPr="00D5611F" w:rsidRDefault="00D5611F" w:rsidP="00D5611F">
      <w:pPr>
        <w:jc w:val="both"/>
        <w:rPr>
          <w:sz w:val="28"/>
          <w:szCs w:val="28"/>
        </w:rPr>
      </w:pPr>
      <w:r w:rsidRPr="00D5611F">
        <w:rPr>
          <w:sz w:val="28"/>
          <w:szCs w:val="28"/>
        </w:rPr>
        <w:t xml:space="preserve">      20. осуществление оперативного бухгалтерского учёта результатов хозяйственной и иной деятельности, ведение статистической и бухгалтерской отчётности;</w:t>
      </w:r>
    </w:p>
    <w:p w:rsidR="00D5611F" w:rsidRPr="00D5611F" w:rsidRDefault="00D5611F" w:rsidP="00D5611F">
      <w:pPr>
        <w:ind w:left="360"/>
        <w:jc w:val="both"/>
        <w:rPr>
          <w:sz w:val="28"/>
          <w:szCs w:val="28"/>
        </w:rPr>
      </w:pPr>
      <w:r w:rsidRPr="00D5611F">
        <w:rPr>
          <w:sz w:val="28"/>
          <w:szCs w:val="28"/>
        </w:rPr>
        <w:t xml:space="preserve">21. предоставление управлением по вопросам образования администрации Михайловского муниципального района; отчётов по работе Учреждения не реже раза в год;     </w:t>
      </w:r>
    </w:p>
    <w:p w:rsidR="00D5611F" w:rsidRPr="00D5611F" w:rsidRDefault="00D5611F" w:rsidP="00D5611F">
      <w:pPr>
        <w:ind w:left="360"/>
        <w:jc w:val="both"/>
        <w:rPr>
          <w:sz w:val="28"/>
          <w:szCs w:val="28"/>
        </w:rPr>
      </w:pPr>
      <w:r w:rsidRPr="00D5611F">
        <w:rPr>
          <w:sz w:val="28"/>
          <w:szCs w:val="28"/>
        </w:rPr>
        <w:t xml:space="preserve">22. обеспечение   учёта   и сохранности документов по  личному  составу.   </w:t>
      </w:r>
    </w:p>
    <w:p w:rsidR="00D5611F" w:rsidRPr="00D5611F" w:rsidRDefault="00D5611F" w:rsidP="00D5611F">
      <w:pPr>
        <w:jc w:val="both"/>
        <w:rPr>
          <w:sz w:val="28"/>
          <w:szCs w:val="28"/>
        </w:rPr>
      </w:pPr>
      <w:r w:rsidRPr="00D5611F">
        <w:rPr>
          <w:sz w:val="28"/>
          <w:szCs w:val="28"/>
        </w:rPr>
        <w:t> В   случае  ликвидации или реорганизации - передачи документов на государственное  хранение   либо правопреемнику.</w:t>
      </w:r>
    </w:p>
    <w:p w:rsidR="00D5611F" w:rsidRPr="00D5611F" w:rsidRDefault="00186685" w:rsidP="00D5611F">
      <w:pPr>
        <w:jc w:val="both"/>
        <w:rPr>
          <w:sz w:val="28"/>
          <w:szCs w:val="28"/>
        </w:rPr>
      </w:pPr>
      <w:r>
        <w:rPr>
          <w:sz w:val="28"/>
          <w:szCs w:val="28"/>
        </w:rPr>
        <w:lastRenderedPageBreak/>
        <w:t> </w:t>
      </w:r>
      <w:r>
        <w:rPr>
          <w:sz w:val="28"/>
          <w:szCs w:val="28"/>
        </w:rPr>
        <w:tab/>
        <w:t>МБОУ ДО «ЦДТ» несёт ответственность в </w:t>
      </w:r>
      <w:r w:rsidR="00D5611F" w:rsidRPr="00D5611F">
        <w:rPr>
          <w:sz w:val="28"/>
          <w:szCs w:val="28"/>
        </w:rPr>
        <w:t>уст</w:t>
      </w:r>
      <w:r>
        <w:rPr>
          <w:sz w:val="28"/>
          <w:szCs w:val="28"/>
        </w:rPr>
        <w:t xml:space="preserve">ановленном </w:t>
      </w:r>
      <w:r w:rsidR="00D5611F" w:rsidRPr="00D5611F">
        <w:rPr>
          <w:sz w:val="28"/>
          <w:szCs w:val="28"/>
        </w:rPr>
        <w:t xml:space="preserve">законодательством Российской  Федерации порядке </w:t>
      </w:r>
      <w:proofErr w:type="gramStart"/>
      <w:r w:rsidR="00D5611F" w:rsidRPr="00D5611F">
        <w:rPr>
          <w:sz w:val="28"/>
          <w:szCs w:val="28"/>
        </w:rPr>
        <w:t>за</w:t>
      </w:r>
      <w:proofErr w:type="gramEnd"/>
      <w:r w:rsidR="00D5611F" w:rsidRPr="00D5611F">
        <w:rPr>
          <w:sz w:val="28"/>
          <w:szCs w:val="28"/>
        </w:rPr>
        <w:t>:</w:t>
      </w:r>
    </w:p>
    <w:p w:rsidR="00D5611F" w:rsidRPr="00D5611F" w:rsidRDefault="00D5611F" w:rsidP="00D5611F">
      <w:pPr>
        <w:numPr>
          <w:ilvl w:val="0"/>
          <w:numId w:val="5"/>
        </w:numPr>
        <w:jc w:val="both"/>
        <w:rPr>
          <w:sz w:val="28"/>
          <w:szCs w:val="28"/>
        </w:rPr>
      </w:pPr>
      <w:r w:rsidRPr="00D5611F">
        <w:rPr>
          <w:sz w:val="28"/>
          <w:szCs w:val="28"/>
        </w:rPr>
        <w:t>невыполнение функций, отнесенных к его компетенции;</w:t>
      </w:r>
    </w:p>
    <w:p w:rsidR="00D5611F" w:rsidRPr="00D5611F" w:rsidRDefault="00D5611F" w:rsidP="00D5611F">
      <w:pPr>
        <w:numPr>
          <w:ilvl w:val="0"/>
          <w:numId w:val="5"/>
        </w:numPr>
        <w:jc w:val="both"/>
        <w:rPr>
          <w:sz w:val="28"/>
          <w:szCs w:val="28"/>
        </w:rPr>
      </w:pPr>
      <w:r w:rsidRPr="00D5611F">
        <w:rPr>
          <w:sz w:val="28"/>
          <w:szCs w:val="28"/>
        </w:rPr>
        <w:t>реализацию не в полном объёме образовательных программ в соответствии с учебным планом и графиком учебного процесса, качество образования своих выпускников;</w:t>
      </w:r>
    </w:p>
    <w:p w:rsidR="00D5611F" w:rsidRPr="00D5611F" w:rsidRDefault="00D5611F" w:rsidP="00D5611F">
      <w:pPr>
        <w:numPr>
          <w:ilvl w:val="0"/>
          <w:numId w:val="5"/>
        </w:numPr>
        <w:jc w:val="both"/>
        <w:rPr>
          <w:sz w:val="28"/>
          <w:szCs w:val="28"/>
        </w:rPr>
      </w:pPr>
      <w:r w:rsidRPr="00D5611F">
        <w:rPr>
          <w:sz w:val="28"/>
          <w:szCs w:val="28"/>
        </w:rPr>
        <w:t>жизнь и здоровье о</w:t>
      </w:r>
      <w:r w:rsidR="00186685">
        <w:rPr>
          <w:sz w:val="28"/>
          <w:szCs w:val="28"/>
        </w:rPr>
        <w:t>бучающихся и работников МБОУ ДО</w:t>
      </w:r>
      <w:r w:rsidRPr="00D5611F">
        <w:rPr>
          <w:sz w:val="28"/>
          <w:szCs w:val="28"/>
        </w:rPr>
        <w:t xml:space="preserve"> «ЦДТ» во время образовательного процесса;</w:t>
      </w:r>
    </w:p>
    <w:p w:rsidR="00D5611F" w:rsidRPr="00D5611F" w:rsidRDefault="00D5611F" w:rsidP="00D5611F">
      <w:pPr>
        <w:numPr>
          <w:ilvl w:val="0"/>
          <w:numId w:val="5"/>
        </w:numPr>
        <w:jc w:val="both"/>
        <w:rPr>
          <w:sz w:val="28"/>
          <w:szCs w:val="28"/>
        </w:rPr>
      </w:pPr>
      <w:r w:rsidRPr="00D5611F">
        <w:rPr>
          <w:sz w:val="28"/>
          <w:szCs w:val="28"/>
        </w:rPr>
        <w:t>нарушение прав и свобод о</w:t>
      </w:r>
      <w:r w:rsidR="00186685">
        <w:rPr>
          <w:sz w:val="28"/>
          <w:szCs w:val="28"/>
        </w:rPr>
        <w:t>бучающихся и работников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numPr>
          <w:ilvl w:val="0"/>
          <w:numId w:val="5"/>
        </w:numPr>
        <w:jc w:val="both"/>
        <w:rPr>
          <w:sz w:val="28"/>
          <w:szCs w:val="28"/>
        </w:rPr>
      </w:pPr>
      <w:r w:rsidRPr="00D5611F">
        <w:rPr>
          <w:sz w:val="28"/>
          <w:szCs w:val="28"/>
        </w:rPr>
        <w:t>иные действия, предусмотренные законодательством Российской Федерации.</w:t>
      </w:r>
    </w:p>
    <w:p w:rsidR="00D5611F" w:rsidRPr="00D5611F" w:rsidRDefault="00D5611F" w:rsidP="00D5611F">
      <w:pPr>
        <w:jc w:val="both"/>
        <w:rPr>
          <w:sz w:val="28"/>
          <w:szCs w:val="28"/>
        </w:rPr>
      </w:pPr>
      <w:r w:rsidRPr="00D5611F">
        <w:rPr>
          <w:sz w:val="28"/>
          <w:szCs w:val="28"/>
        </w:rPr>
        <w:t>6.5. Форма</w:t>
      </w:r>
      <w:r w:rsidR="00186685">
        <w:rPr>
          <w:sz w:val="28"/>
          <w:szCs w:val="28"/>
        </w:rPr>
        <w:t>ми  самоуправления  МБОУ ДО</w:t>
      </w:r>
      <w:r w:rsidRPr="00D5611F">
        <w:rPr>
          <w:sz w:val="28"/>
          <w:szCs w:val="28"/>
        </w:rPr>
        <w:t xml:space="preserve"> «ЦДТ» являются:</w:t>
      </w:r>
    </w:p>
    <w:p w:rsidR="00D5611F" w:rsidRPr="00D5611F" w:rsidRDefault="00186685" w:rsidP="00D5611F">
      <w:pPr>
        <w:ind w:left="1080"/>
        <w:jc w:val="both"/>
        <w:rPr>
          <w:sz w:val="28"/>
          <w:szCs w:val="28"/>
        </w:rPr>
      </w:pPr>
      <w:r>
        <w:rPr>
          <w:sz w:val="28"/>
          <w:szCs w:val="28"/>
        </w:rPr>
        <w:t>а) Совет  МБОУ ДО «ЦДТ»</w:t>
      </w:r>
      <w:r w:rsidR="00D5611F" w:rsidRPr="00D5611F">
        <w:rPr>
          <w:sz w:val="28"/>
          <w:szCs w:val="28"/>
        </w:rPr>
        <w:t xml:space="preserve">, </w:t>
      </w:r>
    </w:p>
    <w:p w:rsidR="00D5611F" w:rsidRPr="00D5611F" w:rsidRDefault="00D5611F" w:rsidP="00D5611F">
      <w:pPr>
        <w:ind w:left="1080"/>
        <w:jc w:val="both"/>
        <w:rPr>
          <w:sz w:val="28"/>
          <w:szCs w:val="28"/>
        </w:rPr>
      </w:pPr>
      <w:r w:rsidRPr="00D5611F">
        <w:rPr>
          <w:sz w:val="28"/>
          <w:szCs w:val="28"/>
        </w:rPr>
        <w:t>б) общее  собрание  трудового  коллектива,  </w:t>
      </w:r>
    </w:p>
    <w:p w:rsidR="00D5611F" w:rsidRPr="00D5611F" w:rsidRDefault="00D5611F" w:rsidP="00D5611F">
      <w:pPr>
        <w:ind w:left="1080"/>
        <w:jc w:val="both"/>
        <w:rPr>
          <w:sz w:val="28"/>
          <w:szCs w:val="28"/>
        </w:rPr>
      </w:pPr>
      <w:r w:rsidRPr="00D5611F">
        <w:rPr>
          <w:sz w:val="28"/>
          <w:szCs w:val="28"/>
        </w:rPr>
        <w:t xml:space="preserve">в) педагогический  совет, </w:t>
      </w:r>
    </w:p>
    <w:p w:rsidR="00D5611F" w:rsidRPr="00D5611F" w:rsidRDefault="00D5611F" w:rsidP="00D5611F">
      <w:pPr>
        <w:ind w:left="1080"/>
        <w:jc w:val="both"/>
        <w:rPr>
          <w:sz w:val="28"/>
          <w:szCs w:val="28"/>
        </w:rPr>
      </w:pPr>
      <w:r w:rsidRPr="00D5611F">
        <w:rPr>
          <w:sz w:val="28"/>
          <w:szCs w:val="28"/>
        </w:rPr>
        <w:t>г) родительский комитет.  </w:t>
      </w:r>
    </w:p>
    <w:p w:rsidR="00D5611F" w:rsidRPr="00D5611F" w:rsidRDefault="00D5611F" w:rsidP="00D5611F">
      <w:pPr>
        <w:jc w:val="both"/>
        <w:rPr>
          <w:sz w:val="28"/>
          <w:szCs w:val="28"/>
        </w:rPr>
      </w:pPr>
      <w:r w:rsidRPr="00D5611F">
        <w:rPr>
          <w:sz w:val="28"/>
          <w:szCs w:val="28"/>
        </w:rPr>
        <w:t>6.6. Трудовой коллектив с</w:t>
      </w:r>
      <w:r w:rsidR="00186685">
        <w:rPr>
          <w:sz w:val="28"/>
          <w:szCs w:val="28"/>
        </w:rPr>
        <w:t>оставляют все работники МБОУ ДО «ЦДТ»</w:t>
      </w:r>
      <w:r w:rsidRPr="00D5611F">
        <w:rPr>
          <w:sz w:val="28"/>
          <w:szCs w:val="28"/>
        </w:rPr>
        <w:t>. Полномочия трудово</w:t>
      </w:r>
      <w:r w:rsidR="00186685">
        <w:rPr>
          <w:sz w:val="28"/>
          <w:szCs w:val="28"/>
        </w:rPr>
        <w:t>го коллектива МБОУ ДО</w:t>
      </w:r>
      <w:r w:rsidRPr="00D5611F">
        <w:rPr>
          <w:sz w:val="28"/>
          <w:szCs w:val="28"/>
        </w:rPr>
        <w:t xml:space="preserve"> «ЦДТ» осуществляются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w:t>
      </w:r>
    </w:p>
    <w:p w:rsidR="00D5611F" w:rsidRPr="00D5611F" w:rsidRDefault="00D5611F" w:rsidP="00D5611F">
      <w:pPr>
        <w:jc w:val="both"/>
        <w:rPr>
          <w:sz w:val="28"/>
          <w:szCs w:val="28"/>
        </w:rPr>
      </w:pPr>
      <w:r w:rsidRPr="00D5611F">
        <w:rPr>
          <w:sz w:val="28"/>
          <w:szCs w:val="28"/>
        </w:rPr>
        <w:t>6.7.   Общее собрание трудового коллектива имеет право:</w:t>
      </w:r>
    </w:p>
    <w:p w:rsidR="00D5611F" w:rsidRPr="00D5611F" w:rsidRDefault="00D5611F" w:rsidP="00D5611F">
      <w:pPr>
        <w:numPr>
          <w:ilvl w:val="0"/>
          <w:numId w:val="6"/>
        </w:numPr>
        <w:jc w:val="both"/>
        <w:rPr>
          <w:sz w:val="28"/>
          <w:szCs w:val="28"/>
        </w:rPr>
      </w:pPr>
      <w:r w:rsidRPr="00D5611F">
        <w:rPr>
          <w:sz w:val="28"/>
          <w:szCs w:val="28"/>
        </w:rPr>
        <w:t>обсуждать и утверждать правила внутреннего трудо</w:t>
      </w:r>
      <w:r w:rsidR="00186685">
        <w:rPr>
          <w:sz w:val="28"/>
          <w:szCs w:val="28"/>
        </w:rPr>
        <w:t>вого распорядка МБОУ ДО «ЦДТ»</w:t>
      </w:r>
      <w:r w:rsidRPr="00D5611F">
        <w:rPr>
          <w:sz w:val="28"/>
          <w:szCs w:val="28"/>
        </w:rPr>
        <w:t>;</w:t>
      </w:r>
    </w:p>
    <w:p w:rsidR="00D5611F" w:rsidRPr="00D5611F" w:rsidRDefault="00186685" w:rsidP="00D5611F">
      <w:pPr>
        <w:numPr>
          <w:ilvl w:val="0"/>
          <w:numId w:val="6"/>
        </w:numPr>
        <w:jc w:val="both"/>
        <w:rPr>
          <w:sz w:val="28"/>
          <w:szCs w:val="28"/>
        </w:rPr>
      </w:pPr>
      <w:r>
        <w:rPr>
          <w:sz w:val="28"/>
          <w:szCs w:val="28"/>
        </w:rPr>
        <w:t>избирать  Совет  МБОУ ДО «ЦДТ»</w:t>
      </w:r>
      <w:r w:rsidR="00D5611F" w:rsidRPr="00D5611F">
        <w:rPr>
          <w:sz w:val="28"/>
          <w:szCs w:val="28"/>
        </w:rPr>
        <w:t>, его  председателя, определять срок  их  полномочий;</w:t>
      </w:r>
    </w:p>
    <w:p w:rsidR="00D5611F" w:rsidRPr="00D5611F" w:rsidRDefault="00D5611F" w:rsidP="00D5611F">
      <w:pPr>
        <w:numPr>
          <w:ilvl w:val="0"/>
          <w:numId w:val="6"/>
        </w:numPr>
        <w:jc w:val="both"/>
        <w:rPr>
          <w:sz w:val="28"/>
          <w:szCs w:val="28"/>
        </w:rPr>
      </w:pPr>
      <w:r w:rsidRPr="00D5611F">
        <w:rPr>
          <w:sz w:val="28"/>
          <w:szCs w:val="28"/>
        </w:rPr>
        <w:t>утверждать  основные</w:t>
      </w:r>
      <w:r w:rsidR="00186685">
        <w:rPr>
          <w:sz w:val="28"/>
          <w:szCs w:val="28"/>
        </w:rPr>
        <w:t xml:space="preserve">  направления развития  МБОУ ДО «ЦДТ»</w:t>
      </w:r>
      <w:r w:rsidRPr="00D5611F">
        <w:rPr>
          <w:sz w:val="28"/>
          <w:szCs w:val="28"/>
        </w:rPr>
        <w:t>, повышения  качества  учебно-воспитательного  процесса;</w:t>
      </w:r>
    </w:p>
    <w:p w:rsidR="00D5611F" w:rsidRPr="00D5611F" w:rsidRDefault="00D5611F" w:rsidP="00D5611F">
      <w:pPr>
        <w:numPr>
          <w:ilvl w:val="0"/>
          <w:numId w:val="6"/>
        </w:numPr>
        <w:jc w:val="both"/>
        <w:rPr>
          <w:sz w:val="28"/>
          <w:szCs w:val="28"/>
        </w:rPr>
      </w:pPr>
      <w:r w:rsidRPr="00D5611F">
        <w:rPr>
          <w:sz w:val="28"/>
          <w:szCs w:val="28"/>
        </w:rPr>
        <w:t>создавать  при  необходимости  временные  или  постоянные  комиссии, штабы, советы  по  различным</w:t>
      </w:r>
      <w:r w:rsidR="00186685">
        <w:rPr>
          <w:sz w:val="28"/>
          <w:szCs w:val="28"/>
        </w:rPr>
        <w:t xml:space="preserve">  направлениям  работы  МБОУ ДО</w:t>
      </w:r>
      <w:r w:rsidRPr="00D5611F">
        <w:rPr>
          <w:sz w:val="28"/>
          <w:szCs w:val="28"/>
        </w:rPr>
        <w:t xml:space="preserve"> «ЦДТ» и  устанавливать  их  полномочия.</w:t>
      </w:r>
    </w:p>
    <w:p w:rsidR="00D5611F" w:rsidRPr="00D5611F" w:rsidRDefault="00D5611F" w:rsidP="00D5611F">
      <w:pPr>
        <w:numPr>
          <w:ilvl w:val="0"/>
          <w:numId w:val="6"/>
        </w:numPr>
        <w:jc w:val="both"/>
        <w:rPr>
          <w:sz w:val="28"/>
          <w:szCs w:val="28"/>
        </w:rPr>
      </w:pPr>
      <w:r w:rsidRPr="00D5611F">
        <w:rPr>
          <w:sz w:val="28"/>
          <w:szCs w:val="28"/>
        </w:rPr>
        <w:t xml:space="preserve">а) принимает Устав образовательного учреждения, изменения и дополнения к нему; </w:t>
      </w:r>
    </w:p>
    <w:p w:rsidR="00D5611F" w:rsidRPr="00D5611F" w:rsidRDefault="00D5611F" w:rsidP="00D5611F">
      <w:pPr>
        <w:jc w:val="both"/>
        <w:rPr>
          <w:sz w:val="28"/>
          <w:szCs w:val="28"/>
        </w:rPr>
      </w:pPr>
      <w:r w:rsidRPr="00D5611F">
        <w:rPr>
          <w:sz w:val="28"/>
          <w:szCs w:val="28"/>
        </w:rPr>
        <w:t>6.8. Высшим органом самоуправления в Учрежд</w:t>
      </w:r>
      <w:r w:rsidR="00186685">
        <w:rPr>
          <w:sz w:val="28"/>
          <w:szCs w:val="28"/>
        </w:rPr>
        <w:t>ении  является   Совет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 xml:space="preserve"> </w:t>
      </w:r>
      <w:proofErr w:type="spellStart"/>
      <w:proofErr w:type="gramStart"/>
      <w:r w:rsidRPr="00D5611F">
        <w:rPr>
          <w:sz w:val="28"/>
          <w:szCs w:val="28"/>
        </w:rPr>
        <w:t>C</w:t>
      </w:r>
      <w:proofErr w:type="gramEnd"/>
      <w:r w:rsidRPr="00D5611F">
        <w:rPr>
          <w:sz w:val="28"/>
          <w:szCs w:val="28"/>
        </w:rPr>
        <w:t>овет</w:t>
      </w:r>
      <w:proofErr w:type="spellEnd"/>
      <w:r w:rsidRPr="00D5611F">
        <w:rPr>
          <w:sz w:val="28"/>
          <w:szCs w:val="28"/>
        </w:rPr>
        <w:t>:</w:t>
      </w:r>
    </w:p>
    <w:p w:rsidR="00D5611F" w:rsidRPr="00D5611F" w:rsidRDefault="00D5611F" w:rsidP="00D5611F">
      <w:pPr>
        <w:ind w:left="357"/>
        <w:jc w:val="both"/>
        <w:rPr>
          <w:sz w:val="28"/>
          <w:szCs w:val="28"/>
        </w:rPr>
      </w:pPr>
      <w:r w:rsidRPr="00D5611F">
        <w:rPr>
          <w:sz w:val="28"/>
          <w:szCs w:val="28"/>
        </w:rPr>
        <w:t>а) п</w:t>
      </w:r>
      <w:r w:rsidR="00186685">
        <w:rPr>
          <w:sz w:val="28"/>
          <w:szCs w:val="28"/>
        </w:rPr>
        <w:t>ринимает локальные акты МБОУ ДО «ЦДТ»</w:t>
      </w:r>
      <w:r w:rsidRPr="00D5611F">
        <w:rPr>
          <w:sz w:val="28"/>
          <w:szCs w:val="28"/>
        </w:rPr>
        <w:t>;</w:t>
      </w:r>
    </w:p>
    <w:p w:rsidR="00D5611F" w:rsidRPr="00D5611F" w:rsidRDefault="00D5611F" w:rsidP="00D5611F">
      <w:pPr>
        <w:ind w:left="357"/>
        <w:jc w:val="both"/>
        <w:rPr>
          <w:sz w:val="28"/>
          <w:szCs w:val="28"/>
        </w:rPr>
      </w:pPr>
      <w:r w:rsidRPr="00D5611F">
        <w:rPr>
          <w:sz w:val="28"/>
          <w:szCs w:val="28"/>
        </w:rPr>
        <w:t>б) утверждает программу развития образовательного учреждения;</w:t>
      </w:r>
    </w:p>
    <w:p w:rsidR="00D5611F" w:rsidRPr="00D5611F" w:rsidRDefault="00D5611F" w:rsidP="00D5611F">
      <w:pPr>
        <w:ind w:left="357"/>
        <w:jc w:val="both"/>
        <w:rPr>
          <w:sz w:val="28"/>
          <w:szCs w:val="28"/>
        </w:rPr>
      </w:pPr>
      <w:r w:rsidRPr="00D5611F">
        <w:rPr>
          <w:sz w:val="28"/>
          <w:szCs w:val="28"/>
        </w:rPr>
        <w:t xml:space="preserve">в) </w:t>
      </w:r>
      <w:r w:rsidR="00186685">
        <w:rPr>
          <w:sz w:val="28"/>
          <w:szCs w:val="28"/>
        </w:rPr>
        <w:t>утверждает режим работы МБОУ ДО «ЦДТ»</w:t>
      </w:r>
      <w:r w:rsidRPr="00D5611F">
        <w:rPr>
          <w:sz w:val="28"/>
          <w:szCs w:val="28"/>
        </w:rPr>
        <w:t>, расписание занятий;</w:t>
      </w:r>
    </w:p>
    <w:p w:rsidR="00D5611F" w:rsidRPr="00D5611F" w:rsidRDefault="00D5611F" w:rsidP="00D5611F">
      <w:pPr>
        <w:ind w:left="357"/>
        <w:jc w:val="both"/>
        <w:rPr>
          <w:sz w:val="28"/>
          <w:szCs w:val="28"/>
        </w:rPr>
      </w:pPr>
      <w:r w:rsidRPr="00D5611F">
        <w:rPr>
          <w:sz w:val="28"/>
          <w:szCs w:val="28"/>
        </w:rPr>
        <w:lastRenderedPageBreak/>
        <w:t>г) принимает решение об иск</w:t>
      </w:r>
      <w:r w:rsidR="00186685">
        <w:rPr>
          <w:sz w:val="28"/>
          <w:szCs w:val="28"/>
        </w:rPr>
        <w:t>лючении обучающегося из МБОУ ДО</w:t>
      </w:r>
      <w:r w:rsidRPr="00D5611F">
        <w:rPr>
          <w:sz w:val="28"/>
          <w:szCs w:val="28"/>
        </w:rPr>
        <w:t xml:space="preserve"> «ЦДТ» (решение об исключении детей-сирот и </w:t>
      </w:r>
      <w:proofErr w:type="gramStart"/>
      <w:r w:rsidRPr="00D5611F">
        <w:rPr>
          <w:sz w:val="28"/>
          <w:szCs w:val="28"/>
        </w:rPr>
        <w:t>детей, оставшихся без попечения родителей принимает</w:t>
      </w:r>
      <w:proofErr w:type="gramEnd"/>
      <w:r w:rsidRPr="00D5611F">
        <w:rPr>
          <w:sz w:val="28"/>
          <w:szCs w:val="28"/>
        </w:rPr>
        <w:t xml:space="preserve"> с согласия органов опеки и попечительства);</w:t>
      </w:r>
    </w:p>
    <w:p w:rsidR="00D5611F" w:rsidRPr="00D5611F" w:rsidRDefault="00D5611F" w:rsidP="00D5611F">
      <w:pPr>
        <w:ind w:left="357"/>
        <w:jc w:val="both"/>
        <w:rPr>
          <w:sz w:val="28"/>
          <w:szCs w:val="28"/>
        </w:rPr>
      </w:pPr>
      <w:r w:rsidRPr="00D5611F">
        <w:rPr>
          <w:sz w:val="28"/>
          <w:szCs w:val="28"/>
        </w:rPr>
        <w:t xml:space="preserve">д) рассматривает жалобы и заявления обучающихся, родителей (законных представителей) на действия (бездействие) педагогического, административного, </w:t>
      </w:r>
      <w:r w:rsidR="00186685">
        <w:rPr>
          <w:sz w:val="28"/>
          <w:szCs w:val="28"/>
        </w:rPr>
        <w:t>технического  персонала МБОУ ДО  «ЦДТ»</w:t>
      </w:r>
      <w:r w:rsidRPr="00D5611F">
        <w:rPr>
          <w:sz w:val="28"/>
          <w:szCs w:val="28"/>
        </w:rPr>
        <w:t>, обращения и предложения граждан и организаций по  </w:t>
      </w:r>
      <w:proofErr w:type="gramStart"/>
      <w:r w:rsidRPr="00D5611F">
        <w:rPr>
          <w:sz w:val="28"/>
          <w:szCs w:val="28"/>
        </w:rPr>
        <w:t>вопросам</w:t>
      </w:r>
      <w:proofErr w:type="gramEnd"/>
      <w:r w:rsidRPr="00D5611F">
        <w:rPr>
          <w:sz w:val="28"/>
          <w:szCs w:val="28"/>
        </w:rPr>
        <w:t xml:space="preserve"> о</w:t>
      </w:r>
      <w:r w:rsidR="00186685">
        <w:rPr>
          <w:sz w:val="28"/>
          <w:szCs w:val="28"/>
        </w:rPr>
        <w:t>тнесенным к компетенции МБОУ ДО</w:t>
      </w:r>
      <w:r w:rsidRPr="00D5611F">
        <w:rPr>
          <w:sz w:val="28"/>
          <w:szCs w:val="28"/>
        </w:rPr>
        <w:t xml:space="preserve"> «ЦДТ»;</w:t>
      </w:r>
    </w:p>
    <w:p w:rsidR="00D5611F" w:rsidRPr="00D5611F" w:rsidRDefault="00D5611F" w:rsidP="00D5611F">
      <w:pPr>
        <w:ind w:left="357"/>
        <w:jc w:val="both"/>
        <w:rPr>
          <w:sz w:val="28"/>
          <w:szCs w:val="28"/>
        </w:rPr>
      </w:pPr>
      <w:r w:rsidRPr="00D5611F">
        <w:rPr>
          <w:sz w:val="28"/>
          <w:szCs w:val="28"/>
        </w:rPr>
        <w:t>е) осуществляет защиту прав участников образовательного процесса;</w:t>
      </w:r>
    </w:p>
    <w:p w:rsidR="00D5611F" w:rsidRPr="00D5611F" w:rsidRDefault="00D5611F" w:rsidP="00D5611F">
      <w:pPr>
        <w:ind w:left="357"/>
        <w:jc w:val="both"/>
        <w:rPr>
          <w:sz w:val="28"/>
          <w:szCs w:val="28"/>
        </w:rPr>
      </w:pPr>
      <w:r w:rsidRPr="00D5611F">
        <w:rPr>
          <w:sz w:val="28"/>
          <w:szCs w:val="28"/>
        </w:rPr>
        <w:t>ж) содействует привлечению внебюджетных сре</w:t>
      </w:r>
      <w:proofErr w:type="gramStart"/>
      <w:r w:rsidRPr="00D5611F">
        <w:rPr>
          <w:sz w:val="28"/>
          <w:szCs w:val="28"/>
        </w:rPr>
        <w:t>дств дл</w:t>
      </w:r>
      <w:proofErr w:type="gramEnd"/>
      <w:r w:rsidRPr="00D5611F">
        <w:rPr>
          <w:sz w:val="28"/>
          <w:szCs w:val="28"/>
        </w:rPr>
        <w:t>я обеспечения д</w:t>
      </w:r>
      <w:r w:rsidR="00186685">
        <w:rPr>
          <w:sz w:val="28"/>
          <w:szCs w:val="28"/>
        </w:rPr>
        <w:t>еятельности  и развития МБОУ ДО</w:t>
      </w:r>
      <w:r w:rsidRPr="00D5611F">
        <w:rPr>
          <w:sz w:val="28"/>
          <w:szCs w:val="28"/>
        </w:rPr>
        <w:t xml:space="preserve"> «ЦДТ», определяет направления и порядок их   расходования;</w:t>
      </w:r>
    </w:p>
    <w:p w:rsidR="00D5611F" w:rsidRPr="00D5611F" w:rsidRDefault="00D5611F" w:rsidP="00D5611F">
      <w:pPr>
        <w:ind w:left="360"/>
        <w:jc w:val="both"/>
        <w:rPr>
          <w:sz w:val="28"/>
          <w:szCs w:val="28"/>
        </w:rPr>
      </w:pPr>
      <w:r w:rsidRPr="00D5611F">
        <w:rPr>
          <w:sz w:val="28"/>
          <w:szCs w:val="28"/>
        </w:rPr>
        <w:t xml:space="preserve">з) участвует в формировании заказа на виды и  уровни образовательных услуг, предлагаемых </w:t>
      </w:r>
      <w:proofErr w:type="gramStart"/>
      <w:r w:rsidRPr="00D5611F">
        <w:rPr>
          <w:sz w:val="28"/>
          <w:szCs w:val="28"/>
        </w:rPr>
        <w:t>обучающимся</w:t>
      </w:r>
      <w:proofErr w:type="gramEnd"/>
      <w:r w:rsidRPr="00D5611F">
        <w:rPr>
          <w:sz w:val="28"/>
          <w:szCs w:val="28"/>
        </w:rPr>
        <w:t>;</w:t>
      </w:r>
    </w:p>
    <w:p w:rsidR="00D5611F" w:rsidRPr="00D5611F" w:rsidRDefault="00D5611F" w:rsidP="00D5611F">
      <w:pPr>
        <w:ind w:left="360"/>
        <w:jc w:val="both"/>
        <w:rPr>
          <w:sz w:val="28"/>
          <w:szCs w:val="28"/>
        </w:rPr>
      </w:pPr>
      <w:r w:rsidRPr="00D5611F">
        <w:rPr>
          <w:sz w:val="28"/>
          <w:szCs w:val="28"/>
        </w:rPr>
        <w:t>и) согласовывает  отчетность расходов бюджетного финансового обеспечения;</w:t>
      </w:r>
    </w:p>
    <w:p w:rsidR="00D5611F" w:rsidRPr="00D5611F" w:rsidRDefault="00D5611F" w:rsidP="00D5611F">
      <w:pPr>
        <w:ind w:left="360"/>
        <w:jc w:val="both"/>
        <w:rPr>
          <w:sz w:val="28"/>
          <w:szCs w:val="28"/>
        </w:rPr>
      </w:pPr>
      <w:r w:rsidRPr="00D5611F">
        <w:rPr>
          <w:sz w:val="28"/>
          <w:szCs w:val="28"/>
        </w:rPr>
        <w:t>к) согласовывает  отчетность расходова</w:t>
      </w:r>
      <w:r w:rsidR="00186685">
        <w:rPr>
          <w:sz w:val="28"/>
          <w:szCs w:val="28"/>
        </w:rPr>
        <w:t>ния средств, полученных МБОУ ДО</w:t>
      </w:r>
      <w:r w:rsidRPr="00D5611F">
        <w:rPr>
          <w:sz w:val="28"/>
          <w:szCs w:val="28"/>
        </w:rPr>
        <w:t xml:space="preserve"> «ЦДТ» от  приносящей доход деятельности и из иных внебюджетных источников;</w:t>
      </w:r>
    </w:p>
    <w:p w:rsidR="00D5611F" w:rsidRPr="00D5611F" w:rsidRDefault="00D5611F" w:rsidP="00D5611F">
      <w:pPr>
        <w:ind w:left="360"/>
        <w:jc w:val="both"/>
        <w:rPr>
          <w:sz w:val="28"/>
          <w:szCs w:val="28"/>
        </w:rPr>
      </w:pPr>
      <w:r w:rsidRPr="00D5611F">
        <w:rPr>
          <w:sz w:val="28"/>
          <w:szCs w:val="28"/>
        </w:rPr>
        <w:t>л) согласовыв</w:t>
      </w:r>
      <w:r w:rsidR="00186685">
        <w:rPr>
          <w:sz w:val="28"/>
          <w:szCs w:val="28"/>
        </w:rPr>
        <w:t>ает сдачу в аренду МБОУ ДО</w:t>
      </w:r>
      <w:r w:rsidRPr="00D5611F">
        <w:rPr>
          <w:sz w:val="28"/>
          <w:szCs w:val="28"/>
        </w:rPr>
        <w:t xml:space="preserve"> «ЦДТ» закрепленных за ним объектов собственности и определяет существенные условия договора аренды;</w:t>
      </w:r>
    </w:p>
    <w:p w:rsidR="00D5611F" w:rsidRPr="00D5611F" w:rsidRDefault="00D5611F" w:rsidP="00D5611F">
      <w:pPr>
        <w:ind w:left="360"/>
        <w:jc w:val="both"/>
        <w:rPr>
          <w:sz w:val="28"/>
          <w:szCs w:val="28"/>
        </w:rPr>
      </w:pPr>
      <w:r w:rsidRPr="00D5611F">
        <w:rPr>
          <w:sz w:val="28"/>
          <w:szCs w:val="28"/>
        </w:rPr>
        <w:t>м) утв</w:t>
      </w:r>
      <w:r w:rsidR="00186685">
        <w:rPr>
          <w:sz w:val="28"/>
          <w:szCs w:val="28"/>
        </w:rPr>
        <w:t>ерждает отчет директора МБОУ ДО</w:t>
      </w:r>
      <w:r w:rsidRPr="00D5611F">
        <w:rPr>
          <w:sz w:val="28"/>
          <w:szCs w:val="28"/>
        </w:rPr>
        <w:t xml:space="preserve"> «ЦДТ» по итогам учебного и финансового года;        </w:t>
      </w:r>
    </w:p>
    <w:p w:rsidR="00D5611F" w:rsidRPr="00D5611F" w:rsidRDefault="00D5611F" w:rsidP="00D5611F">
      <w:pPr>
        <w:ind w:left="360"/>
        <w:jc w:val="both"/>
        <w:rPr>
          <w:sz w:val="28"/>
          <w:szCs w:val="28"/>
        </w:rPr>
      </w:pPr>
      <w:r w:rsidRPr="00D5611F">
        <w:rPr>
          <w:sz w:val="28"/>
          <w:szCs w:val="28"/>
        </w:rPr>
        <w:t>н) осуществляет контроль за соблюдением здоровых и безопасных условий об</w:t>
      </w:r>
      <w:r w:rsidR="00186685">
        <w:rPr>
          <w:sz w:val="28"/>
          <w:szCs w:val="28"/>
        </w:rPr>
        <w:t>учения и воспитания  в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ind w:left="360"/>
        <w:jc w:val="both"/>
        <w:rPr>
          <w:sz w:val="28"/>
          <w:szCs w:val="28"/>
        </w:rPr>
      </w:pPr>
      <w:r w:rsidRPr="00D5611F">
        <w:rPr>
          <w:sz w:val="28"/>
          <w:szCs w:val="28"/>
        </w:rPr>
        <w:t>о) содействует организации и улучшению условий труда педагогичес</w:t>
      </w:r>
      <w:r w:rsidR="00186685">
        <w:rPr>
          <w:sz w:val="28"/>
          <w:szCs w:val="28"/>
        </w:rPr>
        <w:t>ких и других работников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ind w:left="360"/>
        <w:jc w:val="both"/>
        <w:rPr>
          <w:sz w:val="28"/>
          <w:szCs w:val="28"/>
        </w:rPr>
      </w:pPr>
      <w:r w:rsidRPr="00D5611F">
        <w:rPr>
          <w:sz w:val="28"/>
          <w:szCs w:val="28"/>
        </w:rPr>
        <w:t>п) содействует совершенствованию матер</w:t>
      </w:r>
      <w:r w:rsidR="00186685">
        <w:rPr>
          <w:sz w:val="28"/>
          <w:szCs w:val="28"/>
        </w:rPr>
        <w:t>иально-технической базы МБОУ ДО</w:t>
      </w:r>
      <w:r w:rsidRPr="00D5611F">
        <w:rPr>
          <w:sz w:val="28"/>
          <w:szCs w:val="28"/>
        </w:rPr>
        <w:t xml:space="preserve"> «ЦДТ», благоустройству его помещений и территории;</w:t>
      </w:r>
    </w:p>
    <w:p w:rsidR="00D5611F" w:rsidRPr="00D5611F" w:rsidRDefault="00D5611F" w:rsidP="00D5611F">
      <w:pPr>
        <w:ind w:left="357"/>
        <w:jc w:val="both"/>
        <w:rPr>
          <w:sz w:val="28"/>
          <w:szCs w:val="28"/>
        </w:rPr>
      </w:pPr>
      <w:r w:rsidRPr="00D5611F">
        <w:rPr>
          <w:sz w:val="28"/>
          <w:szCs w:val="28"/>
        </w:rPr>
        <w:t>р) ходатайствует,  при наличии основ</w:t>
      </w:r>
      <w:r w:rsidR="00186685">
        <w:rPr>
          <w:sz w:val="28"/>
          <w:szCs w:val="28"/>
        </w:rPr>
        <w:t>аний,  перед директором МБОУ ДО</w:t>
      </w:r>
      <w:r w:rsidRPr="00D5611F">
        <w:rPr>
          <w:sz w:val="28"/>
          <w:szCs w:val="28"/>
        </w:rPr>
        <w:t xml:space="preserve"> «ЦДТ»  о     расторжении трудового договора с педагогическими работниками и   работниками из числа административного, технического персонала;</w:t>
      </w:r>
    </w:p>
    <w:p w:rsidR="00D5611F" w:rsidRPr="00D5611F" w:rsidRDefault="00D5611F" w:rsidP="00D5611F">
      <w:pPr>
        <w:ind w:left="357"/>
        <w:jc w:val="both"/>
        <w:rPr>
          <w:sz w:val="28"/>
          <w:szCs w:val="28"/>
        </w:rPr>
      </w:pPr>
      <w:r w:rsidRPr="00D5611F">
        <w:rPr>
          <w:sz w:val="28"/>
          <w:szCs w:val="28"/>
        </w:rPr>
        <w:t>с) представляет Учредителю и обществ</w:t>
      </w:r>
      <w:r w:rsidR="00186685">
        <w:rPr>
          <w:sz w:val="28"/>
          <w:szCs w:val="28"/>
        </w:rPr>
        <w:t>енности ежегодный отчет МБОУ ДО</w:t>
      </w:r>
      <w:r w:rsidRPr="00D5611F">
        <w:rPr>
          <w:sz w:val="28"/>
          <w:szCs w:val="28"/>
        </w:rPr>
        <w:t xml:space="preserve"> «ЦДТ» по  итогам учебного и финансового года;</w:t>
      </w:r>
    </w:p>
    <w:p w:rsidR="00D5611F" w:rsidRPr="00D5611F" w:rsidRDefault="00D5611F" w:rsidP="00D5611F">
      <w:pPr>
        <w:ind w:left="357"/>
        <w:jc w:val="both"/>
        <w:rPr>
          <w:sz w:val="28"/>
          <w:szCs w:val="28"/>
        </w:rPr>
      </w:pPr>
      <w:r w:rsidRPr="00D5611F">
        <w:rPr>
          <w:sz w:val="28"/>
          <w:szCs w:val="28"/>
        </w:rPr>
        <w:t>т) при необходимости создаёт временные или постоянные комиссии, штабы, советы по различ</w:t>
      </w:r>
      <w:r w:rsidR="00186685">
        <w:rPr>
          <w:sz w:val="28"/>
          <w:szCs w:val="28"/>
        </w:rPr>
        <w:t>ным направлениям работы МБОУ ДО</w:t>
      </w:r>
      <w:r w:rsidRPr="00D5611F">
        <w:rPr>
          <w:sz w:val="28"/>
          <w:szCs w:val="28"/>
        </w:rPr>
        <w:t xml:space="preserve"> «ЦДТ» и устанавливает их полномочия;</w:t>
      </w:r>
    </w:p>
    <w:p w:rsidR="00D5611F" w:rsidRPr="00D5611F" w:rsidRDefault="00D5611F" w:rsidP="00D5611F">
      <w:pPr>
        <w:ind w:left="357"/>
        <w:jc w:val="both"/>
        <w:rPr>
          <w:sz w:val="28"/>
          <w:szCs w:val="28"/>
        </w:rPr>
      </w:pPr>
      <w:r w:rsidRPr="00D5611F">
        <w:rPr>
          <w:sz w:val="28"/>
          <w:szCs w:val="28"/>
        </w:rPr>
        <w:t>у) председатель Совет</w:t>
      </w:r>
      <w:r w:rsidR="00186685">
        <w:rPr>
          <w:sz w:val="28"/>
          <w:szCs w:val="28"/>
        </w:rPr>
        <w:t>а представляет интересы МБОУ ДО</w:t>
      </w:r>
      <w:r w:rsidRPr="00D5611F">
        <w:rPr>
          <w:sz w:val="28"/>
          <w:szCs w:val="28"/>
        </w:rPr>
        <w:t xml:space="preserve"> «ЦДТ» в государственных, муниципальных органах управления, общественных объединениях, а также   наряду   с   родителями   (законными   представителями)   интересы   обучающихся, обеспечивая социальную поддержку и правовую защиту несовершеннолетних;</w:t>
      </w:r>
    </w:p>
    <w:p w:rsidR="00D5611F" w:rsidRPr="00D5611F" w:rsidRDefault="00186685" w:rsidP="00D5611F">
      <w:pPr>
        <w:ind w:left="357"/>
        <w:jc w:val="both"/>
        <w:rPr>
          <w:sz w:val="28"/>
          <w:szCs w:val="28"/>
        </w:rPr>
      </w:pPr>
      <w:r>
        <w:rPr>
          <w:sz w:val="28"/>
          <w:szCs w:val="28"/>
        </w:rPr>
        <w:lastRenderedPageBreak/>
        <w:t>ф) </w:t>
      </w:r>
      <w:r w:rsidR="00D5611F" w:rsidRPr="00D5611F">
        <w:rPr>
          <w:sz w:val="28"/>
          <w:szCs w:val="28"/>
        </w:rPr>
        <w:t xml:space="preserve">поддерживает   общественные    инициативы </w:t>
      </w:r>
      <w:r>
        <w:rPr>
          <w:sz w:val="28"/>
          <w:szCs w:val="28"/>
        </w:rPr>
        <w:t>  по    совершенствованию   и развитию </w:t>
      </w:r>
      <w:r w:rsidR="00D5611F" w:rsidRPr="00D5611F">
        <w:rPr>
          <w:sz w:val="28"/>
          <w:szCs w:val="28"/>
        </w:rPr>
        <w:t>обучения  и   воспитания  детей  и   подростков,   творческие   поиски   педагогических работников   в  </w:t>
      </w:r>
      <w:r>
        <w:rPr>
          <w:sz w:val="28"/>
          <w:szCs w:val="28"/>
        </w:rPr>
        <w:t xml:space="preserve"> организации </w:t>
      </w:r>
      <w:r w:rsidR="00D5611F" w:rsidRPr="00D5611F">
        <w:rPr>
          <w:sz w:val="28"/>
          <w:szCs w:val="28"/>
        </w:rPr>
        <w:t>опытно-экспериментальной   работы;  </w:t>
      </w:r>
    </w:p>
    <w:p w:rsidR="00D5611F" w:rsidRPr="00D5611F" w:rsidRDefault="00D5611F" w:rsidP="00D5611F">
      <w:pPr>
        <w:ind w:left="357"/>
        <w:jc w:val="both"/>
        <w:rPr>
          <w:sz w:val="28"/>
          <w:szCs w:val="28"/>
        </w:rPr>
      </w:pPr>
      <w:r w:rsidRPr="00D5611F">
        <w:rPr>
          <w:sz w:val="28"/>
          <w:szCs w:val="28"/>
        </w:rPr>
        <w:t>х) определ</w:t>
      </w:r>
      <w:r w:rsidR="00186685">
        <w:rPr>
          <w:sz w:val="28"/>
          <w:szCs w:val="28"/>
        </w:rPr>
        <w:t>яет пути взаимодействия МБОУ ДО</w:t>
      </w:r>
      <w:r w:rsidRPr="00D5611F">
        <w:rPr>
          <w:sz w:val="28"/>
          <w:szCs w:val="28"/>
        </w:rPr>
        <w:t xml:space="preserve"> «ЦДТ» с научно-исследовательскими, производственными, общеобразовательными и иными организациями, ассоциациями, творческими союзами с целью создания необходимых условий для разностороннего развития обучающихся и профессионального роста педагогов;</w:t>
      </w:r>
    </w:p>
    <w:p w:rsidR="00D5611F" w:rsidRPr="00D5611F" w:rsidRDefault="00186685" w:rsidP="00D5611F">
      <w:pPr>
        <w:ind w:left="360"/>
        <w:jc w:val="both"/>
        <w:rPr>
          <w:sz w:val="28"/>
          <w:szCs w:val="28"/>
        </w:rPr>
      </w:pPr>
      <w:r>
        <w:rPr>
          <w:sz w:val="28"/>
          <w:szCs w:val="28"/>
        </w:rPr>
        <w:t>ц) </w:t>
      </w:r>
      <w:r w:rsidR="00D5611F" w:rsidRPr="00D5611F">
        <w:rPr>
          <w:sz w:val="28"/>
          <w:szCs w:val="28"/>
        </w:rPr>
        <w:t>осуществляет    разработку    системы    мер    по    предупреждению    и    ликвидации</w:t>
      </w:r>
      <w:r>
        <w:rPr>
          <w:sz w:val="28"/>
          <w:szCs w:val="28"/>
        </w:rPr>
        <w:t xml:space="preserve"> конфликтных ситуаций в МБОУ ДО</w:t>
      </w:r>
      <w:r w:rsidR="00D5611F" w:rsidRPr="00D5611F">
        <w:rPr>
          <w:sz w:val="28"/>
          <w:szCs w:val="28"/>
        </w:rPr>
        <w:t xml:space="preserve"> «ЦДТ»;</w:t>
      </w:r>
    </w:p>
    <w:p w:rsidR="00D5611F" w:rsidRPr="00D5611F" w:rsidRDefault="00D5611F" w:rsidP="00D5611F">
      <w:pPr>
        <w:ind w:left="360"/>
        <w:jc w:val="both"/>
        <w:rPr>
          <w:sz w:val="28"/>
          <w:szCs w:val="28"/>
        </w:rPr>
      </w:pPr>
      <w:r w:rsidRPr="00D5611F">
        <w:rPr>
          <w:sz w:val="28"/>
          <w:szCs w:val="28"/>
        </w:rPr>
        <w:t>ч) принимает меры к повышению ответственности родителей (законных представителей) за обучение и воспитание детей, за результаты их обучения;</w:t>
      </w:r>
    </w:p>
    <w:p w:rsidR="00D5611F" w:rsidRPr="00D5611F" w:rsidRDefault="00D5611F" w:rsidP="00D5611F">
      <w:pPr>
        <w:ind w:left="360"/>
        <w:jc w:val="both"/>
        <w:rPr>
          <w:sz w:val="28"/>
          <w:szCs w:val="28"/>
        </w:rPr>
      </w:pPr>
      <w:r w:rsidRPr="00D5611F">
        <w:rPr>
          <w:sz w:val="28"/>
          <w:szCs w:val="28"/>
        </w:rPr>
        <w:t>ш) способствует раз</w:t>
      </w:r>
      <w:r w:rsidR="00186685">
        <w:rPr>
          <w:sz w:val="28"/>
          <w:szCs w:val="28"/>
        </w:rPr>
        <w:t>витию материальной базы МБОУ ДО</w:t>
      </w:r>
      <w:r w:rsidRPr="00D5611F">
        <w:rPr>
          <w:sz w:val="28"/>
          <w:szCs w:val="28"/>
        </w:rPr>
        <w:t xml:space="preserve"> «ЦДТ»;</w:t>
      </w:r>
    </w:p>
    <w:p w:rsidR="00D5611F" w:rsidRPr="00D5611F" w:rsidRDefault="00D5611F" w:rsidP="00D5611F">
      <w:pPr>
        <w:ind w:left="360"/>
        <w:jc w:val="both"/>
        <w:rPr>
          <w:sz w:val="28"/>
          <w:szCs w:val="28"/>
        </w:rPr>
      </w:pPr>
      <w:r w:rsidRPr="00D5611F">
        <w:rPr>
          <w:sz w:val="28"/>
          <w:szCs w:val="28"/>
        </w:rPr>
        <w:t>щ) избирает и заслушивает органы</w:t>
      </w:r>
      <w:r w:rsidR="00186685">
        <w:rPr>
          <w:sz w:val="28"/>
          <w:szCs w:val="28"/>
        </w:rPr>
        <w:t xml:space="preserve"> управления и  комиссии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         Все решения Сов</w:t>
      </w:r>
      <w:r w:rsidR="00186685">
        <w:rPr>
          <w:sz w:val="28"/>
          <w:szCs w:val="28"/>
        </w:rPr>
        <w:t>ета МБОУ ДО</w:t>
      </w:r>
      <w:r w:rsidRPr="00D5611F">
        <w:rPr>
          <w:sz w:val="28"/>
          <w:szCs w:val="28"/>
        </w:rPr>
        <w:t xml:space="preserve"> «ЦДТ» своевременно доводятся до сведения коллектива работников, обучающихся, их родителей (законных представителей) и управления по вопросам образования администрации Михайловского муниципального района.</w:t>
      </w:r>
    </w:p>
    <w:p w:rsidR="00D5611F" w:rsidRPr="00D5611F" w:rsidRDefault="00186685" w:rsidP="00D5611F">
      <w:pPr>
        <w:ind w:firstLine="708"/>
        <w:jc w:val="both"/>
        <w:rPr>
          <w:sz w:val="28"/>
          <w:szCs w:val="28"/>
        </w:rPr>
      </w:pPr>
      <w:r>
        <w:rPr>
          <w:sz w:val="28"/>
          <w:szCs w:val="28"/>
        </w:rPr>
        <w:t>Решения Совета МБОУ ДО</w:t>
      </w:r>
      <w:r w:rsidR="00D5611F" w:rsidRPr="00D5611F">
        <w:rPr>
          <w:sz w:val="28"/>
          <w:szCs w:val="28"/>
        </w:rPr>
        <w:t xml:space="preserve"> «ЦДТ», принятые</w:t>
      </w:r>
      <w:r>
        <w:rPr>
          <w:sz w:val="28"/>
          <w:szCs w:val="28"/>
        </w:rPr>
        <w:t xml:space="preserve"> в пределах его полномочий и в соответствии с </w:t>
      </w:r>
      <w:r w:rsidR="00D5611F" w:rsidRPr="00D5611F">
        <w:rPr>
          <w:sz w:val="28"/>
          <w:szCs w:val="28"/>
        </w:rPr>
        <w:t>законодательством</w:t>
      </w:r>
      <w:r>
        <w:rPr>
          <w:sz w:val="28"/>
          <w:szCs w:val="28"/>
        </w:rPr>
        <w:t> </w:t>
      </w:r>
      <w:r w:rsidR="00D5611F" w:rsidRPr="00D5611F">
        <w:rPr>
          <w:sz w:val="28"/>
          <w:szCs w:val="28"/>
        </w:rPr>
        <w:t xml:space="preserve">и  утвержденные  приказом  директора  МБОУ ДОД «ЦДТ» обязательны  для администрации, всех членов коллектива, обучающихся и  родителей (законных представителей) обучающихся. </w:t>
      </w:r>
    </w:p>
    <w:p w:rsidR="00D5611F" w:rsidRPr="00D5611F" w:rsidRDefault="00D5611F" w:rsidP="00D5611F">
      <w:pPr>
        <w:ind w:firstLine="708"/>
        <w:jc w:val="both"/>
        <w:rPr>
          <w:sz w:val="28"/>
          <w:szCs w:val="28"/>
        </w:rPr>
      </w:pPr>
      <w:r w:rsidRPr="00D5611F">
        <w:rPr>
          <w:sz w:val="28"/>
          <w:szCs w:val="28"/>
        </w:rPr>
        <w:t>Член Совета МБОУ ДОД «ЦДТ» может потребовать обсуждения Советом любого вопроса, касающегося деятельности учреждения, если его предложение поддержит треть членов Совета.</w:t>
      </w:r>
    </w:p>
    <w:p w:rsidR="00D5611F" w:rsidRPr="00D5611F" w:rsidRDefault="00186685" w:rsidP="00D5611F">
      <w:pPr>
        <w:ind w:firstLine="708"/>
        <w:jc w:val="both"/>
        <w:rPr>
          <w:sz w:val="28"/>
          <w:szCs w:val="28"/>
        </w:rPr>
      </w:pPr>
      <w:r>
        <w:rPr>
          <w:sz w:val="28"/>
          <w:szCs w:val="28"/>
        </w:rPr>
        <w:t>В  состав Совета  МБОУ ДО</w:t>
      </w:r>
      <w:r w:rsidR="00D5611F" w:rsidRPr="00D5611F">
        <w:rPr>
          <w:sz w:val="28"/>
          <w:szCs w:val="28"/>
        </w:rPr>
        <w:t xml:space="preserve"> «ЦДТ» входят  работники учреждения</w:t>
      </w:r>
      <w:proofErr w:type="gramStart"/>
      <w:r w:rsidR="00D5611F" w:rsidRPr="00D5611F">
        <w:rPr>
          <w:sz w:val="28"/>
          <w:szCs w:val="28"/>
        </w:rPr>
        <w:t xml:space="preserve"> ,</w:t>
      </w:r>
      <w:proofErr w:type="gramEnd"/>
      <w:r w:rsidR="00D5611F" w:rsidRPr="00D5611F">
        <w:rPr>
          <w:sz w:val="28"/>
          <w:szCs w:val="28"/>
        </w:rPr>
        <w:t xml:space="preserve">  родители , учащиеся - старшеклассники.</w:t>
      </w:r>
    </w:p>
    <w:p w:rsidR="00D5611F" w:rsidRPr="00D5611F" w:rsidRDefault="00D5611F" w:rsidP="00D5611F">
      <w:pPr>
        <w:ind w:firstLine="708"/>
        <w:jc w:val="both"/>
        <w:rPr>
          <w:sz w:val="28"/>
          <w:szCs w:val="28"/>
        </w:rPr>
      </w:pPr>
      <w:r w:rsidRPr="00D5611F">
        <w:rPr>
          <w:sz w:val="28"/>
          <w:szCs w:val="28"/>
        </w:rPr>
        <w:t>З</w:t>
      </w:r>
      <w:r w:rsidR="00186685">
        <w:rPr>
          <w:sz w:val="28"/>
          <w:szCs w:val="28"/>
        </w:rPr>
        <w:t>аседания Совета МБОУ ДО</w:t>
      </w:r>
      <w:r w:rsidRPr="00D5611F">
        <w:rPr>
          <w:sz w:val="28"/>
          <w:szCs w:val="28"/>
        </w:rPr>
        <w:t xml:space="preserve"> «ЦДТ» созываются его председателем или по требованию не менее половины членов Совета по мере надобности, но не реже 2 </w:t>
      </w:r>
      <w:r w:rsidR="00186685">
        <w:rPr>
          <w:sz w:val="28"/>
          <w:szCs w:val="28"/>
        </w:rPr>
        <w:t>раз в год. Члены Совета МБОУ ДО</w:t>
      </w:r>
      <w:r w:rsidRPr="00D5611F">
        <w:rPr>
          <w:sz w:val="28"/>
          <w:szCs w:val="28"/>
        </w:rPr>
        <w:t xml:space="preserve"> «ЦДТ» выполняют свои обязанности на общественных началах. Решения Совета  принимаются открытым голосованием. Решения Совета считаются правомочными, если на его заседании присутствовало не менее двух третей состава и считаются принятыми, если за него проголосовали не менее 50% членов списочного состава Совета. </w:t>
      </w:r>
    </w:p>
    <w:p w:rsidR="00D5611F" w:rsidRPr="00D5611F" w:rsidRDefault="00D5611F" w:rsidP="00D5611F">
      <w:pPr>
        <w:jc w:val="both"/>
        <w:rPr>
          <w:sz w:val="28"/>
          <w:szCs w:val="28"/>
        </w:rPr>
      </w:pPr>
      <w:r w:rsidRPr="00D5611F">
        <w:rPr>
          <w:sz w:val="28"/>
          <w:szCs w:val="28"/>
        </w:rPr>
        <w:t>       На заседаниях Сов</w:t>
      </w:r>
      <w:r w:rsidR="00186685">
        <w:rPr>
          <w:sz w:val="28"/>
          <w:szCs w:val="28"/>
        </w:rPr>
        <w:t>ета МБОУ ДО</w:t>
      </w:r>
      <w:r w:rsidRPr="00D5611F">
        <w:rPr>
          <w:sz w:val="28"/>
          <w:szCs w:val="28"/>
        </w:rPr>
        <w:t xml:space="preserve"> «ЦДТ» ведутся протоколы, подписываемые председателем Совета и секретарем, которые хранятся в делах учреждения.</w:t>
      </w:r>
    </w:p>
    <w:p w:rsidR="00D5611F" w:rsidRPr="00D5611F" w:rsidRDefault="00D5611F" w:rsidP="00D5611F">
      <w:pPr>
        <w:ind w:left="720" w:hanging="720"/>
        <w:jc w:val="both"/>
        <w:rPr>
          <w:sz w:val="28"/>
          <w:szCs w:val="28"/>
        </w:rPr>
      </w:pPr>
      <w:r w:rsidRPr="00D5611F">
        <w:rPr>
          <w:sz w:val="28"/>
          <w:szCs w:val="28"/>
        </w:rPr>
        <w:t>6.9.   Педагогический совет.</w:t>
      </w:r>
    </w:p>
    <w:p w:rsidR="00D5611F" w:rsidRPr="00D5611F" w:rsidRDefault="00186685" w:rsidP="00D5611F">
      <w:pPr>
        <w:ind w:firstLine="708"/>
        <w:jc w:val="both"/>
        <w:rPr>
          <w:sz w:val="28"/>
          <w:szCs w:val="28"/>
        </w:rPr>
      </w:pPr>
      <w:r>
        <w:rPr>
          <w:sz w:val="28"/>
          <w:szCs w:val="28"/>
        </w:rPr>
        <w:lastRenderedPageBreak/>
        <w:t>Педагогический совет МБОУ ДО</w:t>
      </w:r>
      <w:r w:rsidR="00D5611F" w:rsidRPr="00D5611F">
        <w:rPr>
          <w:sz w:val="28"/>
          <w:szCs w:val="28"/>
        </w:rPr>
        <w:t xml:space="preserve"> «ЦДТ» является коллегиальным руководящим органом учреждения для рассмотрения основополагающих вопросов образовательного процесса.</w:t>
      </w:r>
    </w:p>
    <w:p w:rsidR="00D5611F" w:rsidRPr="00D5611F" w:rsidRDefault="00D5611F" w:rsidP="00D5611F">
      <w:pPr>
        <w:jc w:val="both"/>
        <w:rPr>
          <w:sz w:val="28"/>
          <w:szCs w:val="28"/>
        </w:rPr>
      </w:pPr>
      <w:r w:rsidRPr="00D5611F">
        <w:rPr>
          <w:sz w:val="28"/>
          <w:szCs w:val="28"/>
        </w:rPr>
        <w:t>В состав    Педагогического    совета   входят:    директор,    п</w:t>
      </w:r>
      <w:r w:rsidR="00186685">
        <w:rPr>
          <w:sz w:val="28"/>
          <w:szCs w:val="28"/>
        </w:rPr>
        <w:t>едагогические работники МБОУ ДО «ЦДТ»</w:t>
      </w:r>
      <w:r w:rsidRPr="00D5611F">
        <w:rPr>
          <w:sz w:val="28"/>
          <w:szCs w:val="28"/>
        </w:rPr>
        <w:t>.</w:t>
      </w:r>
    </w:p>
    <w:p w:rsidR="00D5611F" w:rsidRPr="00D5611F" w:rsidRDefault="00D5611F" w:rsidP="00D5611F">
      <w:pPr>
        <w:jc w:val="both"/>
        <w:rPr>
          <w:sz w:val="28"/>
          <w:szCs w:val="28"/>
        </w:rPr>
      </w:pPr>
      <w:r w:rsidRPr="00D5611F">
        <w:rPr>
          <w:sz w:val="28"/>
          <w:szCs w:val="28"/>
        </w:rPr>
        <w:t xml:space="preserve">      </w:t>
      </w:r>
      <w:r w:rsidR="00186685">
        <w:rPr>
          <w:sz w:val="28"/>
          <w:szCs w:val="28"/>
        </w:rPr>
        <w:t>   Педагогический совет МБОУ ДО «ЦДТ»</w:t>
      </w:r>
      <w:r w:rsidRPr="00D5611F">
        <w:rPr>
          <w:sz w:val="28"/>
          <w:szCs w:val="28"/>
        </w:rPr>
        <w:t>:</w:t>
      </w:r>
    </w:p>
    <w:p w:rsidR="00D5611F" w:rsidRPr="00D5611F" w:rsidRDefault="00D5611F" w:rsidP="00D5611F">
      <w:pPr>
        <w:ind w:left="360"/>
        <w:jc w:val="both"/>
        <w:rPr>
          <w:sz w:val="28"/>
          <w:szCs w:val="28"/>
        </w:rPr>
      </w:pPr>
      <w:r w:rsidRPr="00D5611F">
        <w:rPr>
          <w:sz w:val="28"/>
          <w:szCs w:val="28"/>
        </w:rPr>
        <w:t xml:space="preserve">а) реализует    государственную    политику   </w:t>
      </w:r>
      <w:r w:rsidR="00186685">
        <w:rPr>
          <w:sz w:val="28"/>
          <w:szCs w:val="28"/>
        </w:rPr>
        <w:t xml:space="preserve"> по    вопросам образования, </w:t>
      </w:r>
      <w:r w:rsidR="00EE28DF">
        <w:rPr>
          <w:sz w:val="28"/>
          <w:szCs w:val="28"/>
        </w:rPr>
        <w:t>направляет </w:t>
      </w:r>
      <w:r w:rsidRPr="00D5611F">
        <w:rPr>
          <w:sz w:val="28"/>
          <w:szCs w:val="28"/>
        </w:rPr>
        <w:t>деятельность    педагогического    коллектива   на   совершенствование образовательной работы, внедрение в практику достижений педагогической науки и передового педагогического опыта;</w:t>
      </w:r>
    </w:p>
    <w:p w:rsidR="00D5611F" w:rsidRPr="00D5611F" w:rsidRDefault="00EE28DF" w:rsidP="00D5611F">
      <w:pPr>
        <w:ind w:left="360"/>
        <w:jc w:val="both"/>
        <w:rPr>
          <w:sz w:val="28"/>
          <w:szCs w:val="28"/>
        </w:rPr>
      </w:pPr>
      <w:r>
        <w:rPr>
          <w:sz w:val="28"/>
          <w:szCs w:val="28"/>
        </w:rPr>
        <w:t xml:space="preserve">б) утверждает программу </w:t>
      </w:r>
      <w:r w:rsidR="00D5611F" w:rsidRPr="00D5611F">
        <w:rPr>
          <w:sz w:val="28"/>
          <w:szCs w:val="28"/>
        </w:rPr>
        <w:t>ра</w:t>
      </w:r>
      <w:r>
        <w:rPr>
          <w:sz w:val="28"/>
          <w:szCs w:val="28"/>
        </w:rPr>
        <w:t>звития МБОУ ДО</w:t>
      </w:r>
      <w:r w:rsidR="00D5611F" w:rsidRPr="00D5611F">
        <w:rPr>
          <w:sz w:val="28"/>
          <w:szCs w:val="28"/>
        </w:rPr>
        <w:t xml:space="preserve"> «ЦДТ»,   другие   нормативные   документы, касающиеся деятельности педагогического коллектива учреждения;</w:t>
      </w:r>
    </w:p>
    <w:p w:rsidR="00D5611F" w:rsidRPr="00D5611F" w:rsidRDefault="00EE28DF" w:rsidP="00D5611F">
      <w:pPr>
        <w:ind w:left="357"/>
        <w:jc w:val="both"/>
        <w:rPr>
          <w:sz w:val="28"/>
          <w:szCs w:val="28"/>
        </w:rPr>
      </w:pPr>
      <w:r>
        <w:rPr>
          <w:sz w:val="28"/>
          <w:szCs w:val="28"/>
        </w:rPr>
        <w:t>в) </w:t>
      </w:r>
      <w:r w:rsidR="00D5611F" w:rsidRPr="00D5611F">
        <w:rPr>
          <w:sz w:val="28"/>
          <w:szCs w:val="28"/>
        </w:rPr>
        <w:t>обсуждает     и     утверждает     планы</w:t>
      </w:r>
      <w:r>
        <w:rPr>
          <w:sz w:val="28"/>
          <w:szCs w:val="28"/>
        </w:rPr>
        <w:t xml:space="preserve">     работы     учреждения,   подводит </w:t>
      </w:r>
      <w:r w:rsidR="00D5611F" w:rsidRPr="00D5611F">
        <w:rPr>
          <w:sz w:val="28"/>
          <w:szCs w:val="28"/>
        </w:rPr>
        <w:t>итоги предшествующего учебного года;</w:t>
      </w:r>
    </w:p>
    <w:p w:rsidR="00D5611F" w:rsidRPr="00D5611F" w:rsidRDefault="00EE28DF" w:rsidP="00D5611F">
      <w:pPr>
        <w:ind w:left="357"/>
        <w:jc w:val="both"/>
        <w:rPr>
          <w:sz w:val="28"/>
          <w:szCs w:val="28"/>
        </w:rPr>
      </w:pPr>
      <w:r>
        <w:rPr>
          <w:sz w:val="28"/>
          <w:szCs w:val="28"/>
        </w:rPr>
        <w:t>в) </w:t>
      </w:r>
      <w:r w:rsidR="00D5611F" w:rsidRPr="00D5611F">
        <w:rPr>
          <w:sz w:val="28"/>
          <w:szCs w:val="28"/>
        </w:rPr>
        <w:t>созд</w:t>
      </w:r>
      <w:r>
        <w:rPr>
          <w:sz w:val="28"/>
          <w:szCs w:val="28"/>
        </w:rPr>
        <w:t>аёт оптимальные организационно </w:t>
      </w:r>
      <w:r w:rsidR="00D5611F" w:rsidRPr="00D5611F">
        <w:rPr>
          <w:sz w:val="28"/>
          <w:szCs w:val="28"/>
        </w:rPr>
        <w:t>педагогические    условия   для    получения обучающимися полноценного образования с учётом дифференцированного подхода к личности каждого;</w:t>
      </w:r>
    </w:p>
    <w:p w:rsidR="00D5611F" w:rsidRPr="00D5611F" w:rsidRDefault="00D5611F" w:rsidP="00D5611F">
      <w:pPr>
        <w:ind w:left="357"/>
        <w:jc w:val="both"/>
        <w:rPr>
          <w:sz w:val="28"/>
          <w:szCs w:val="28"/>
        </w:rPr>
      </w:pPr>
      <w:r w:rsidRPr="00D5611F">
        <w:rPr>
          <w:sz w:val="28"/>
          <w:szCs w:val="28"/>
        </w:rPr>
        <w:t>г) организует вып</w:t>
      </w:r>
      <w:r w:rsidR="00EE28DF">
        <w:rPr>
          <w:sz w:val="28"/>
          <w:szCs w:val="28"/>
        </w:rPr>
        <w:t>олнение решений  Совета МБОУ ДО</w:t>
      </w:r>
      <w:r w:rsidRPr="00D5611F">
        <w:rPr>
          <w:sz w:val="28"/>
          <w:szCs w:val="28"/>
        </w:rPr>
        <w:t xml:space="preserve"> «ЦДТ»;</w:t>
      </w:r>
    </w:p>
    <w:p w:rsidR="00D5611F" w:rsidRPr="00D5611F" w:rsidRDefault="00D5611F" w:rsidP="00D5611F">
      <w:pPr>
        <w:ind w:left="357"/>
        <w:jc w:val="both"/>
        <w:rPr>
          <w:sz w:val="28"/>
          <w:szCs w:val="28"/>
        </w:rPr>
      </w:pPr>
      <w:r w:rsidRPr="00D5611F">
        <w:rPr>
          <w:sz w:val="28"/>
          <w:szCs w:val="28"/>
        </w:rPr>
        <w:t>д) наряду с родителями (законными представ</w:t>
      </w:r>
      <w:r w:rsidR="00EE28DF">
        <w:rPr>
          <w:sz w:val="28"/>
          <w:szCs w:val="28"/>
        </w:rPr>
        <w:t>ителями) обеспечивает поддержку и защиту </w:t>
      </w:r>
      <w:r w:rsidRPr="00D5611F">
        <w:rPr>
          <w:sz w:val="28"/>
          <w:szCs w:val="28"/>
        </w:rPr>
        <w:t>при    рассмотрении    в    государственных    и    общественных   органах    вопросов, затрагивающих интересы обучающихся;</w:t>
      </w:r>
    </w:p>
    <w:p w:rsidR="00D5611F" w:rsidRPr="00D5611F" w:rsidRDefault="00D5611F" w:rsidP="00D5611F">
      <w:pPr>
        <w:ind w:left="357"/>
        <w:jc w:val="both"/>
        <w:rPr>
          <w:sz w:val="28"/>
          <w:szCs w:val="28"/>
        </w:rPr>
      </w:pPr>
      <w:r w:rsidRPr="00D5611F">
        <w:rPr>
          <w:sz w:val="28"/>
          <w:szCs w:val="28"/>
        </w:rPr>
        <w:t>е) рассматривает и утверждает годовые календарные учебные графики;</w:t>
      </w:r>
    </w:p>
    <w:p w:rsidR="00D5611F" w:rsidRPr="00D5611F" w:rsidRDefault="00D5611F" w:rsidP="00D5611F">
      <w:pPr>
        <w:ind w:left="357"/>
        <w:jc w:val="both"/>
        <w:rPr>
          <w:sz w:val="28"/>
          <w:szCs w:val="28"/>
        </w:rPr>
      </w:pPr>
      <w:r w:rsidRPr="00D5611F">
        <w:rPr>
          <w:sz w:val="28"/>
          <w:szCs w:val="28"/>
        </w:rPr>
        <w:t>ё) утверждает  характеристики  педагогических  работников;</w:t>
      </w:r>
    </w:p>
    <w:p w:rsidR="00D5611F" w:rsidRPr="00D5611F" w:rsidRDefault="00D5611F" w:rsidP="00D5611F">
      <w:pPr>
        <w:ind w:left="360"/>
        <w:jc w:val="both"/>
        <w:rPr>
          <w:sz w:val="28"/>
          <w:szCs w:val="28"/>
        </w:rPr>
      </w:pPr>
      <w:r w:rsidRPr="00D5611F">
        <w:rPr>
          <w:sz w:val="28"/>
          <w:szCs w:val="28"/>
        </w:rPr>
        <w:t>ж) утверждает  образовательные  программы  педагогов  дополнительного образования.</w:t>
      </w:r>
    </w:p>
    <w:p w:rsidR="00D5611F" w:rsidRPr="00D5611F" w:rsidRDefault="00D5611F" w:rsidP="00D5611F">
      <w:pPr>
        <w:jc w:val="both"/>
        <w:rPr>
          <w:sz w:val="28"/>
          <w:szCs w:val="28"/>
        </w:rPr>
      </w:pPr>
      <w:r w:rsidRPr="00D5611F">
        <w:rPr>
          <w:sz w:val="28"/>
          <w:szCs w:val="28"/>
        </w:rPr>
        <w:t>     Решение</w:t>
      </w:r>
      <w:r w:rsidR="00EE28DF">
        <w:rPr>
          <w:sz w:val="28"/>
          <w:szCs w:val="28"/>
        </w:rPr>
        <w:t xml:space="preserve"> Педагогического Совета МБОУ ДО</w:t>
      </w:r>
      <w:r w:rsidRPr="00D5611F">
        <w:rPr>
          <w:sz w:val="28"/>
          <w:szCs w:val="28"/>
        </w:rPr>
        <w:t xml:space="preserve"> «ЦДТ» является правомочным, если на его заседании присутствовало не менее двух третей состава и за него проголосовало не менее двух третей присутствующих. Решения Педагогического совета являются рекоменда</w:t>
      </w:r>
      <w:r w:rsidR="00EE28DF">
        <w:rPr>
          <w:sz w:val="28"/>
          <w:szCs w:val="28"/>
        </w:rPr>
        <w:t xml:space="preserve">тельными для коллектива МБОУ ДО </w:t>
      </w:r>
      <w:r w:rsidRPr="00D5611F">
        <w:rPr>
          <w:sz w:val="28"/>
          <w:szCs w:val="28"/>
        </w:rPr>
        <w:t>«ЦДТ». Решения Педагогического совета, утвержде</w:t>
      </w:r>
      <w:r w:rsidR="00EE28DF">
        <w:rPr>
          <w:sz w:val="28"/>
          <w:szCs w:val="28"/>
        </w:rPr>
        <w:t>нные приказом директора МБОУ ДО</w:t>
      </w:r>
      <w:r w:rsidRPr="00D5611F">
        <w:rPr>
          <w:sz w:val="28"/>
          <w:szCs w:val="28"/>
        </w:rPr>
        <w:t xml:space="preserve"> «ЦДТ», являются обязательными для  всех участников образовательного процесса учреждения.</w:t>
      </w:r>
    </w:p>
    <w:p w:rsidR="00D5611F" w:rsidRPr="00D5611F" w:rsidRDefault="00D5611F" w:rsidP="00D5611F">
      <w:pPr>
        <w:ind w:firstLine="708"/>
        <w:jc w:val="both"/>
        <w:rPr>
          <w:sz w:val="28"/>
          <w:szCs w:val="28"/>
        </w:rPr>
      </w:pPr>
      <w:r w:rsidRPr="00D5611F">
        <w:rPr>
          <w:sz w:val="28"/>
          <w:szCs w:val="28"/>
        </w:rPr>
        <w:t>Педагогический совет собирается не реже трех раз в год. Ход педагогических советов и решения оформляются протоколам</w:t>
      </w:r>
      <w:r w:rsidR="00EE28DF">
        <w:rPr>
          <w:sz w:val="28"/>
          <w:szCs w:val="28"/>
        </w:rPr>
        <w:t>и. Протоколы хранятся в МБОУ ДО</w:t>
      </w:r>
      <w:r w:rsidRPr="00D5611F">
        <w:rPr>
          <w:sz w:val="28"/>
          <w:szCs w:val="28"/>
        </w:rPr>
        <w:t xml:space="preserve"> «ЦДТ» постоянно.</w:t>
      </w:r>
    </w:p>
    <w:p w:rsidR="00D5611F" w:rsidRPr="00D5611F" w:rsidRDefault="00D5611F" w:rsidP="00D5611F">
      <w:pPr>
        <w:jc w:val="both"/>
        <w:rPr>
          <w:sz w:val="28"/>
          <w:szCs w:val="28"/>
        </w:rPr>
      </w:pPr>
      <w:r w:rsidRPr="00D5611F">
        <w:rPr>
          <w:sz w:val="28"/>
          <w:szCs w:val="28"/>
        </w:rPr>
        <w:t>Внеочередные заседания педагогического совета проводятся по требованию не менее одной трети пе</w:t>
      </w:r>
      <w:r w:rsidR="00EE28DF">
        <w:rPr>
          <w:sz w:val="28"/>
          <w:szCs w:val="28"/>
        </w:rPr>
        <w:t>дагогических работников МБОУ ДО</w:t>
      </w:r>
      <w:r w:rsidRPr="00D5611F">
        <w:rPr>
          <w:sz w:val="28"/>
          <w:szCs w:val="28"/>
        </w:rPr>
        <w:t xml:space="preserve"> «ЦДТ».</w:t>
      </w:r>
    </w:p>
    <w:p w:rsidR="00D5611F" w:rsidRPr="00D5611F" w:rsidRDefault="00D5611F" w:rsidP="00D5611F">
      <w:pPr>
        <w:jc w:val="both"/>
        <w:rPr>
          <w:sz w:val="28"/>
          <w:szCs w:val="28"/>
        </w:rPr>
      </w:pPr>
      <w:r w:rsidRPr="00D5611F">
        <w:rPr>
          <w:sz w:val="28"/>
          <w:szCs w:val="28"/>
        </w:rPr>
        <w:t xml:space="preserve">6.10. В качестве общественных организаций в ЦДТ действуют родительские комитеты  детских </w:t>
      </w:r>
      <w:r w:rsidR="00EE28DF">
        <w:rPr>
          <w:sz w:val="28"/>
          <w:szCs w:val="28"/>
        </w:rPr>
        <w:t>творческих  объединений МБОУ ДО</w:t>
      </w:r>
      <w:r w:rsidRPr="00D5611F">
        <w:rPr>
          <w:sz w:val="28"/>
          <w:szCs w:val="28"/>
        </w:rPr>
        <w:t xml:space="preserve"> «ЦДТ». </w:t>
      </w:r>
    </w:p>
    <w:p w:rsidR="00D5611F" w:rsidRPr="00D5611F" w:rsidRDefault="00D5611F" w:rsidP="00D5611F">
      <w:pPr>
        <w:jc w:val="both"/>
        <w:rPr>
          <w:sz w:val="28"/>
          <w:szCs w:val="28"/>
        </w:rPr>
      </w:pPr>
      <w:r w:rsidRPr="00D5611F">
        <w:rPr>
          <w:sz w:val="28"/>
          <w:szCs w:val="28"/>
        </w:rPr>
        <w:t>Они содействуют объединению усилий семьи и учреждения в деле обучения и воспитания детей.</w:t>
      </w:r>
    </w:p>
    <w:p w:rsidR="00D5611F" w:rsidRPr="00D5611F" w:rsidRDefault="00D5611F" w:rsidP="00D5611F">
      <w:pPr>
        <w:jc w:val="both"/>
        <w:rPr>
          <w:sz w:val="28"/>
          <w:szCs w:val="28"/>
        </w:rPr>
      </w:pPr>
      <w:r w:rsidRPr="00D5611F">
        <w:rPr>
          <w:sz w:val="28"/>
          <w:szCs w:val="28"/>
        </w:rPr>
        <w:t xml:space="preserve">Родительские комитеты детских  творческих  объединений избираются на родительских собраниях в детских  творческих  объединениях  в количестве, соответствующем решению собрания. </w:t>
      </w:r>
    </w:p>
    <w:p w:rsidR="00D5611F" w:rsidRPr="00D5611F" w:rsidRDefault="00D5611F" w:rsidP="00D5611F">
      <w:pPr>
        <w:ind w:firstLine="708"/>
        <w:jc w:val="both"/>
        <w:rPr>
          <w:sz w:val="28"/>
          <w:szCs w:val="28"/>
        </w:rPr>
      </w:pPr>
      <w:r w:rsidRPr="00D5611F">
        <w:rPr>
          <w:sz w:val="28"/>
          <w:szCs w:val="28"/>
        </w:rPr>
        <w:lastRenderedPageBreak/>
        <w:t>В  состав  </w:t>
      </w:r>
      <w:r w:rsidR="00EE28DF">
        <w:rPr>
          <w:sz w:val="28"/>
          <w:szCs w:val="28"/>
        </w:rPr>
        <w:t>Родительского  комитета МБОУ ДО</w:t>
      </w:r>
      <w:r w:rsidRPr="00D5611F">
        <w:rPr>
          <w:sz w:val="28"/>
          <w:szCs w:val="28"/>
        </w:rPr>
        <w:t xml:space="preserve"> «ЦДТ» избираются  по  1 родителю  от  детского объединения. </w:t>
      </w:r>
    </w:p>
    <w:p w:rsidR="00D5611F" w:rsidRPr="00D5611F" w:rsidRDefault="00D5611F" w:rsidP="00D5611F">
      <w:pPr>
        <w:ind w:firstLine="708"/>
        <w:jc w:val="both"/>
        <w:rPr>
          <w:sz w:val="28"/>
          <w:szCs w:val="28"/>
        </w:rPr>
      </w:pPr>
      <w:r w:rsidRPr="00D5611F">
        <w:rPr>
          <w:sz w:val="28"/>
          <w:szCs w:val="28"/>
        </w:rPr>
        <w:t>Избранные представители  родительских комитетов составляю</w:t>
      </w:r>
      <w:r w:rsidR="00EE28DF">
        <w:rPr>
          <w:sz w:val="28"/>
          <w:szCs w:val="28"/>
        </w:rPr>
        <w:t>т родительский комитет  МБОУ ДО</w:t>
      </w:r>
      <w:r w:rsidRPr="00D5611F">
        <w:rPr>
          <w:sz w:val="28"/>
          <w:szCs w:val="28"/>
        </w:rPr>
        <w:t xml:space="preserve"> «ЦДТ», избирающий председателя комитета, секретаря, председателей комиссий, которые считает необходимым создать.</w:t>
      </w:r>
    </w:p>
    <w:p w:rsidR="00D5611F" w:rsidRPr="00D5611F" w:rsidRDefault="00EE28DF" w:rsidP="00D5611F">
      <w:pPr>
        <w:jc w:val="both"/>
        <w:rPr>
          <w:sz w:val="28"/>
          <w:szCs w:val="28"/>
        </w:rPr>
      </w:pPr>
      <w:r>
        <w:rPr>
          <w:sz w:val="28"/>
          <w:szCs w:val="28"/>
        </w:rPr>
        <w:t>Родительский комитет МБОУ ДО</w:t>
      </w:r>
      <w:r w:rsidR="00D5611F" w:rsidRPr="00D5611F">
        <w:rPr>
          <w:sz w:val="28"/>
          <w:szCs w:val="28"/>
        </w:rPr>
        <w:t xml:space="preserve"> «ЦДТ»:</w:t>
      </w:r>
    </w:p>
    <w:p w:rsidR="00D5611F" w:rsidRPr="00D5611F" w:rsidRDefault="00D5611F" w:rsidP="00D5611F">
      <w:pPr>
        <w:jc w:val="both"/>
        <w:rPr>
          <w:sz w:val="28"/>
          <w:szCs w:val="28"/>
        </w:rPr>
      </w:pPr>
      <w:r w:rsidRPr="00D5611F">
        <w:rPr>
          <w:sz w:val="28"/>
          <w:szCs w:val="28"/>
        </w:rPr>
        <w:t xml:space="preserve">а) обсуждает  кандидатуры и  утверждает списки </w:t>
      </w:r>
      <w:proofErr w:type="gramStart"/>
      <w:r w:rsidRPr="00D5611F">
        <w:rPr>
          <w:sz w:val="28"/>
          <w:szCs w:val="28"/>
        </w:rPr>
        <w:t>обучающихся</w:t>
      </w:r>
      <w:proofErr w:type="gramEnd"/>
      <w:r w:rsidRPr="00D5611F">
        <w:rPr>
          <w:sz w:val="28"/>
          <w:szCs w:val="28"/>
        </w:rPr>
        <w:t>, которым необходимо оказать  материальную помощь  в  любой форме;</w:t>
      </w:r>
    </w:p>
    <w:p w:rsidR="00D5611F" w:rsidRPr="00D5611F" w:rsidRDefault="00D5611F" w:rsidP="00D5611F">
      <w:pPr>
        <w:jc w:val="both"/>
        <w:rPr>
          <w:sz w:val="28"/>
          <w:szCs w:val="28"/>
        </w:rPr>
      </w:pPr>
      <w:r w:rsidRPr="00D5611F">
        <w:rPr>
          <w:sz w:val="28"/>
          <w:szCs w:val="28"/>
        </w:rPr>
        <w:t>б) содействует привлечению внебюджетных сре</w:t>
      </w:r>
      <w:proofErr w:type="gramStart"/>
      <w:r w:rsidRPr="00D5611F">
        <w:rPr>
          <w:sz w:val="28"/>
          <w:szCs w:val="28"/>
        </w:rPr>
        <w:t>дств дл</w:t>
      </w:r>
      <w:proofErr w:type="gramEnd"/>
      <w:r w:rsidRPr="00D5611F">
        <w:rPr>
          <w:sz w:val="28"/>
          <w:szCs w:val="28"/>
        </w:rPr>
        <w:t xml:space="preserve">я обеспечения </w:t>
      </w:r>
      <w:r w:rsidR="00EE28DF">
        <w:rPr>
          <w:sz w:val="28"/>
          <w:szCs w:val="28"/>
        </w:rPr>
        <w:t>деятельности и развития МБОУ ДО</w:t>
      </w:r>
      <w:r w:rsidRPr="00D5611F">
        <w:rPr>
          <w:sz w:val="28"/>
          <w:szCs w:val="28"/>
        </w:rPr>
        <w:t xml:space="preserve"> «ЦДТ»;</w:t>
      </w:r>
    </w:p>
    <w:p w:rsidR="00D5611F" w:rsidRPr="00D5611F" w:rsidRDefault="00D5611F" w:rsidP="00D5611F">
      <w:pPr>
        <w:ind w:firstLine="708"/>
        <w:jc w:val="both"/>
        <w:rPr>
          <w:sz w:val="28"/>
          <w:szCs w:val="28"/>
        </w:rPr>
      </w:pPr>
      <w:r w:rsidRPr="00D5611F">
        <w:rPr>
          <w:sz w:val="28"/>
          <w:szCs w:val="28"/>
        </w:rPr>
        <w:t>Все родительские  комитеты имеют  право обсуж</w:t>
      </w:r>
      <w:r w:rsidR="00EE28DF">
        <w:rPr>
          <w:sz w:val="28"/>
          <w:szCs w:val="28"/>
        </w:rPr>
        <w:t>дения  вопросов  жизни  МБОУ ДО</w:t>
      </w:r>
      <w:r w:rsidRPr="00D5611F">
        <w:rPr>
          <w:sz w:val="28"/>
          <w:szCs w:val="28"/>
        </w:rPr>
        <w:t xml:space="preserve"> «ЦДТ»   и  принятия  решения в  форме  предложений. Эти  предложения  должны  быть рассмотрены  должностными </w:t>
      </w:r>
      <w:r w:rsidR="00EE28DF">
        <w:rPr>
          <w:sz w:val="28"/>
          <w:szCs w:val="28"/>
        </w:rPr>
        <w:t> лицами МБОУ ДО</w:t>
      </w:r>
      <w:r w:rsidRPr="00D5611F">
        <w:rPr>
          <w:sz w:val="28"/>
          <w:szCs w:val="28"/>
        </w:rPr>
        <w:t xml:space="preserve"> «ЦДТ» с  последующими сообщениями о  результатах рассмотрения.  </w:t>
      </w:r>
    </w:p>
    <w:p w:rsidR="00D5611F" w:rsidRPr="00D5611F" w:rsidRDefault="00D5611F" w:rsidP="00D5611F">
      <w:pPr>
        <w:jc w:val="both"/>
        <w:rPr>
          <w:sz w:val="28"/>
          <w:szCs w:val="28"/>
        </w:rPr>
      </w:pPr>
      <w:r w:rsidRPr="00D5611F">
        <w:rPr>
          <w:sz w:val="28"/>
          <w:szCs w:val="28"/>
        </w:rPr>
        <w:t>Родительские комитеты ведут протоколы своих заседаний, к</w:t>
      </w:r>
      <w:r w:rsidR="00EE28DF">
        <w:rPr>
          <w:sz w:val="28"/>
          <w:szCs w:val="28"/>
        </w:rPr>
        <w:t>оторые хранятся в делах МБОУ ДО</w:t>
      </w:r>
      <w:r w:rsidRPr="00D5611F">
        <w:rPr>
          <w:sz w:val="28"/>
          <w:szCs w:val="28"/>
        </w:rPr>
        <w:t xml:space="preserve"> «ЦДТ».</w:t>
      </w:r>
    </w:p>
    <w:p w:rsidR="00D5611F" w:rsidRPr="00D5611F" w:rsidRDefault="00EE28DF" w:rsidP="00D5611F">
      <w:pPr>
        <w:jc w:val="both"/>
        <w:rPr>
          <w:sz w:val="28"/>
          <w:szCs w:val="28"/>
        </w:rPr>
      </w:pPr>
      <w:r>
        <w:rPr>
          <w:sz w:val="28"/>
          <w:szCs w:val="28"/>
        </w:rPr>
        <w:t>6.11. В МБОУ ДО</w:t>
      </w:r>
      <w:r w:rsidR="00D5611F" w:rsidRPr="00D5611F">
        <w:rPr>
          <w:sz w:val="28"/>
          <w:szCs w:val="28"/>
        </w:rPr>
        <w:t xml:space="preserve"> «ЦДТ» могут создаваться на добровольной основе органы самоуправления обучающихся. </w:t>
      </w:r>
    </w:p>
    <w:p w:rsidR="00D5611F" w:rsidRPr="00D5611F" w:rsidRDefault="00EE28DF" w:rsidP="00D5611F">
      <w:pPr>
        <w:jc w:val="both"/>
        <w:rPr>
          <w:sz w:val="28"/>
          <w:szCs w:val="28"/>
        </w:rPr>
      </w:pPr>
      <w:r>
        <w:rPr>
          <w:sz w:val="28"/>
          <w:szCs w:val="28"/>
        </w:rPr>
        <w:t>МБОУ ДО</w:t>
      </w:r>
      <w:r w:rsidR="00D5611F" w:rsidRPr="00D5611F">
        <w:rPr>
          <w:sz w:val="28"/>
          <w:szCs w:val="28"/>
        </w:rPr>
        <w:t xml:space="preserve"> «ЦДТ» предоставляет представителям  органов  самоуправления обучающихся необходимую информацию и допускает их к участию в заседаниях органов самоуправления при обсуждении вопросов, касающихся интересов обучающихся.</w:t>
      </w:r>
    </w:p>
    <w:p w:rsidR="00D5611F" w:rsidRPr="00D5611F" w:rsidRDefault="00D5611F" w:rsidP="00D5611F">
      <w:pPr>
        <w:ind w:hanging="720"/>
        <w:jc w:val="both"/>
        <w:rPr>
          <w:sz w:val="28"/>
          <w:szCs w:val="28"/>
        </w:rPr>
      </w:pPr>
      <w:r w:rsidRPr="00D5611F">
        <w:rPr>
          <w:sz w:val="28"/>
          <w:szCs w:val="28"/>
        </w:rPr>
        <w:t xml:space="preserve">          6.12. Непо</w:t>
      </w:r>
      <w:r w:rsidR="00EE28DF">
        <w:rPr>
          <w:sz w:val="28"/>
          <w:szCs w:val="28"/>
        </w:rPr>
        <w:t>средственное управление МБОУ ДО</w:t>
      </w:r>
      <w:r w:rsidRPr="00D5611F">
        <w:rPr>
          <w:sz w:val="28"/>
          <w:szCs w:val="28"/>
        </w:rPr>
        <w:t xml:space="preserve"> «ЦДТ» осуществляет прошедший аттестацию директор (или исполняющий обязанности), назначенный учредителем.</w:t>
      </w:r>
    </w:p>
    <w:p w:rsidR="00D5611F" w:rsidRPr="00D5611F" w:rsidRDefault="00D5611F" w:rsidP="00D5611F">
      <w:pPr>
        <w:ind w:hanging="720"/>
        <w:jc w:val="both"/>
        <w:rPr>
          <w:sz w:val="28"/>
          <w:szCs w:val="28"/>
        </w:rPr>
      </w:pPr>
      <w:r w:rsidRPr="00D5611F">
        <w:rPr>
          <w:sz w:val="28"/>
          <w:szCs w:val="28"/>
        </w:rPr>
        <w:t xml:space="preserve">          Должностные обязанности директора не могут исполняться по совместительству.</w:t>
      </w:r>
    </w:p>
    <w:p w:rsidR="00D5611F" w:rsidRPr="00D5611F" w:rsidRDefault="00D5611F" w:rsidP="00D5611F">
      <w:pPr>
        <w:jc w:val="both"/>
        <w:rPr>
          <w:sz w:val="28"/>
          <w:szCs w:val="28"/>
        </w:rPr>
      </w:pPr>
      <w:r w:rsidRPr="00D5611F">
        <w:rPr>
          <w:sz w:val="28"/>
          <w:szCs w:val="28"/>
        </w:rPr>
        <w:t>Совмещение должности д</w:t>
      </w:r>
      <w:r w:rsidR="00EE28DF">
        <w:rPr>
          <w:sz w:val="28"/>
          <w:szCs w:val="28"/>
        </w:rPr>
        <w:t>иректора МБОУ ДО</w:t>
      </w:r>
      <w:r w:rsidRPr="00D5611F">
        <w:rPr>
          <w:sz w:val="28"/>
          <w:szCs w:val="28"/>
        </w:rPr>
        <w:t xml:space="preserve"> «ЦДТ» с другими руководящими должностям (кроме научного и научно-методического ру</w:t>
      </w:r>
      <w:r w:rsidR="00EE28DF">
        <w:rPr>
          <w:sz w:val="28"/>
          <w:szCs w:val="28"/>
        </w:rPr>
        <w:t>ководства) внутри и вне МБОУ ДО</w:t>
      </w:r>
      <w:r w:rsidRPr="00D5611F">
        <w:rPr>
          <w:sz w:val="28"/>
          <w:szCs w:val="28"/>
        </w:rPr>
        <w:t xml:space="preserve"> «ЦДТ» не допускается.</w:t>
      </w:r>
    </w:p>
    <w:p w:rsidR="00D5611F" w:rsidRPr="00D5611F" w:rsidRDefault="00EE28DF" w:rsidP="00D5611F">
      <w:pPr>
        <w:jc w:val="both"/>
        <w:rPr>
          <w:sz w:val="28"/>
          <w:szCs w:val="28"/>
        </w:rPr>
      </w:pPr>
      <w:r>
        <w:rPr>
          <w:sz w:val="28"/>
          <w:szCs w:val="28"/>
        </w:rPr>
        <w:t>Отношения директора МБОУ ДО</w:t>
      </w:r>
      <w:r w:rsidR="00D5611F" w:rsidRPr="00D5611F">
        <w:rPr>
          <w:sz w:val="28"/>
          <w:szCs w:val="28"/>
        </w:rPr>
        <w:t xml:space="preserve"> «ЦДТ» и учредителя регулируются контрактом, согласно трудовому законодательству Российской Федерации.</w:t>
      </w:r>
    </w:p>
    <w:p w:rsidR="00D5611F" w:rsidRPr="00D5611F" w:rsidRDefault="00D5611F" w:rsidP="00D5611F">
      <w:pPr>
        <w:jc w:val="both"/>
        <w:rPr>
          <w:sz w:val="28"/>
          <w:szCs w:val="28"/>
        </w:rPr>
      </w:pPr>
      <w:r w:rsidRPr="00D5611F">
        <w:rPr>
          <w:sz w:val="28"/>
          <w:szCs w:val="28"/>
        </w:rPr>
        <w:t>Директор действует на основе единоначалия, решает в</w:t>
      </w:r>
      <w:r w:rsidR="00EE28DF">
        <w:rPr>
          <w:sz w:val="28"/>
          <w:szCs w:val="28"/>
        </w:rPr>
        <w:t>се вопросы деятельности МБОУ ДО</w:t>
      </w:r>
      <w:r w:rsidRPr="00D5611F">
        <w:rPr>
          <w:sz w:val="28"/>
          <w:szCs w:val="28"/>
        </w:rPr>
        <w:t xml:space="preserve"> «ЦДТ»</w:t>
      </w:r>
      <w:proofErr w:type="gramStart"/>
      <w:r w:rsidRPr="00D5611F">
        <w:rPr>
          <w:sz w:val="28"/>
          <w:szCs w:val="28"/>
        </w:rPr>
        <w:t xml:space="preserve"> ,</w:t>
      </w:r>
      <w:proofErr w:type="gramEnd"/>
      <w:r w:rsidRPr="00D5611F">
        <w:rPr>
          <w:sz w:val="28"/>
          <w:szCs w:val="28"/>
        </w:rPr>
        <w:t xml:space="preserve"> не входящие в компетенцию</w:t>
      </w:r>
      <w:r w:rsidR="00EE28DF">
        <w:rPr>
          <w:sz w:val="28"/>
          <w:szCs w:val="28"/>
        </w:rPr>
        <w:t xml:space="preserve"> органов самоуправления МБОУ ДО</w:t>
      </w:r>
      <w:r w:rsidRPr="00D5611F">
        <w:rPr>
          <w:sz w:val="28"/>
          <w:szCs w:val="28"/>
        </w:rPr>
        <w:t xml:space="preserve"> «ЦДТ» . </w:t>
      </w:r>
    </w:p>
    <w:p w:rsidR="00D5611F" w:rsidRPr="00D5611F" w:rsidRDefault="00D5611F" w:rsidP="00D5611F">
      <w:pPr>
        <w:jc w:val="both"/>
        <w:rPr>
          <w:sz w:val="28"/>
          <w:szCs w:val="28"/>
        </w:rPr>
      </w:pPr>
      <w:r w:rsidRPr="00D5611F">
        <w:rPr>
          <w:sz w:val="28"/>
          <w:szCs w:val="28"/>
        </w:rPr>
        <w:t>В частности, директор без доверенности:</w:t>
      </w:r>
    </w:p>
    <w:p w:rsidR="00D5611F" w:rsidRPr="00D5611F" w:rsidRDefault="00D5611F" w:rsidP="00D5611F">
      <w:pPr>
        <w:ind w:left="180" w:hanging="180"/>
        <w:jc w:val="both"/>
        <w:rPr>
          <w:sz w:val="28"/>
          <w:szCs w:val="28"/>
        </w:rPr>
      </w:pPr>
      <w:r w:rsidRPr="00D5611F">
        <w:rPr>
          <w:sz w:val="28"/>
          <w:szCs w:val="28"/>
        </w:rPr>
        <w:t>а) действует от имени МБОУ Д</w:t>
      </w:r>
      <w:r w:rsidR="00EE28DF">
        <w:rPr>
          <w:sz w:val="28"/>
          <w:szCs w:val="28"/>
        </w:rPr>
        <w:t>О</w:t>
      </w:r>
      <w:r w:rsidRPr="00D5611F">
        <w:rPr>
          <w:sz w:val="28"/>
          <w:szCs w:val="28"/>
        </w:rPr>
        <w:t xml:space="preserve"> «ЦДТ», представляет его интерес во всех отечественных и зарубежных организациях, государственных и муниципальных органах;</w:t>
      </w:r>
    </w:p>
    <w:p w:rsidR="00D5611F" w:rsidRPr="00D5611F" w:rsidRDefault="00D5611F" w:rsidP="00D5611F">
      <w:pPr>
        <w:ind w:left="180" w:hanging="180"/>
        <w:jc w:val="both"/>
        <w:rPr>
          <w:sz w:val="28"/>
          <w:szCs w:val="28"/>
        </w:rPr>
      </w:pPr>
      <w:r w:rsidRPr="00D5611F">
        <w:rPr>
          <w:sz w:val="28"/>
          <w:szCs w:val="28"/>
        </w:rPr>
        <w:t>б) заключает договоры, в том числе и трудовые, выдает доверенности;</w:t>
      </w:r>
    </w:p>
    <w:p w:rsidR="00D5611F" w:rsidRPr="00D5611F" w:rsidRDefault="00D5611F" w:rsidP="00D5611F">
      <w:pPr>
        <w:tabs>
          <w:tab w:val="left" w:pos="1418"/>
        </w:tabs>
        <w:autoSpaceDE w:val="0"/>
        <w:jc w:val="both"/>
        <w:rPr>
          <w:sz w:val="28"/>
          <w:szCs w:val="28"/>
        </w:rPr>
      </w:pPr>
      <w:r w:rsidRPr="00D5611F">
        <w:rPr>
          <w:sz w:val="28"/>
          <w:szCs w:val="28"/>
        </w:rPr>
        <w:t>в) осуществляет операции с поступающими средствами через лицевые счета, открытые в отделении УФК;</w:t>
      </w:r>
    </w:p>
    <w:p w:rsidR="00D5611F" w:rsidRPr="00D5611F" w:rsidRDefault="00D5611F" w:rsidP="00D5611F">
      <w:pPr>
        <w:ind w:left="180" w:hanging="180"/>
        <w:jc w:val="both"/>
        <w:rPr>
          <w:sz w:val="28"/>
          <w:szCs w:val="28"/>
        </w:rPr>
      </w:pPr>
      <w:r w:rsidRPr="00D5611F">
        <w:rPr>
          <w:sz w:val="28"/>
          <w:szCs w:val="28"/>
        </w:rPr>
        <w:lastRenderedPageBreak/>
        <w:t xml:space="preserve">г) пользуется правом распоряжения </w:t>
      </w:r>
      <w:r w:rsidR="00EE28DF">
        <w:rPr>
          <w:sz w:val="28"/>
          <w:szCs w:val="28"/>
        </w:rPr>
        <w:t>имуществом и средствами МБОУ ДО</w:t>
      </w:r>
      <w:r w:rsidRPr="00D5611F">
        <w:rPr>
          <w:sz w:val="28"/>
          <w:szCs w:val="28"/>
        </w:rPr>
        <w:t xml:space="preserve"> «ЦДТ»  в пределах, установленных Законодательством РФ и настоящим Уставом;</w:t>
      </w:r>
    </w:p>
    <w:p w:rsidR="00D5611F" w:rsidRPr="00D5611F" w:rsidRDefault="00D5611F" w:rsidP="00D5611F">
      <w:pPr>
        <w:ind w:left="180" w:hanging="180"/>
        <w:jc w:val="both"/>
        <w:rPr>
          <w:sz w:val="28"/>
          <w:szCs w:val="28"/>
        </w:rPr>
      </w:pPr>
      <w:r w:rsidRPr="00D5611F">
        <w:rPr>
          <w:sz w:val="28"/>
          <w:szCs w:val="28"/>
        </w:rPr>
        <w:t>д) издает приказы и распоряжения, обязательные для всех работников и обучающихс</w:t>
      </w:r>
      <w:r w:rsidR="00EE28DF">
        <w:rPr>
          <w:sz w:val="28"/>
          <w:szCs w:val="28"/>
        </w:rPr>
        <w:t>я в МБОУ ДО</w:t>
      </w:r>
      <w:r w:rsidRPr="00D5611F">
        <w:rPr>
          <w:sz w:val="28"/>
          <w:szCs w:val="28"/>
        </w:rPr>
        <w:t xml:space="preserve"> «ЦДТ»;</w:t>
      </w:r>
    </w:p>
    <w:p w:rsidR="00D5611F" w:rsidRPr="00D5611F" w:rsidRDefault="00EE28DF" w:rsidP="00D5611F">
      <w:pPr>
        <w:ind w:left="180" w:hanging="180"/>
        <w:jc w:val="both"/>
        <w:rPr>
          <w:sz w:val="28"/>
          <w:szCs w:val="28"/>
        </w:rPr>
      </w:pPr>
      <w:r>
        <w:rPr>
          <w:sz w:val="28"/>
          <w:szCs w:val="28"/>
        </w:rPr>
        <w:t>е) утверждает структуру МБОУ ДО</w:t>
      </w:r>
      <w:r w:rsidR="00D5611F" w:rsidRPr="00D5611F">
        <w:rPr>
          <w:sz w:val="28"/>
          <w:szCs w:val="28"/>
        </w:rPr>
        <w:t xml:space="preserve"> «ЦДТ» и штатное расписание, графики работы и расписание занятий;</w:t>
      </w:r>
    </w:p>
    <w:p w:rsidR="00D5611F" w:rsidRPr="00D5611F" w:rsidRDefault="00D5611F" w:rsidP="00D5611F">
      <w:pPr>
        <w:ind w:left="180" w:hanging="180"/>
        <w:jc w:val="both"/>
        <w:rPr>
          <w:sz w:val="28"/>
          <w:szCs w:val="28"/>
        </w:rPr>
      </w:pPr>
      <w:r w:rsidRPr="00D5611F">
        <w:rPr>
          <w:sz w:val="28"/>
          <w:szCs w:val="28"/>
        </w:rPr>
        <w:t>ё) распределяет обязан</w:t>
      </w:r>
      <w:r w:rsidR="00EE28DF">
        <w:rPr>
          <w:sz w:val="28"/>
          <w:szCs w:val="28"/>
        </w:rPr>
        <w:t>ности между работниками МБОУ ДО</w:t>
      </w:r>
      <w:r w:rsidRPr="00D5611F">
        <w:rPr>
          <w:sz w:val="28"/>
          <w:szCs w:val="28"/>
        </w:rPr>
        <w:t xml:space="preserve"> «ЦДТ», утверждает должностные инструкции;</w:t>
      </w:r>
    </w:p>
    <w:p w:rsidR="00D5611F" w:rsidRPr="00D5611F" w:rsidRDefault="00D5611F" w:rsidP="00D5611F">
      <w:pPr>
        <w:ind w:left="180" w:hanging="180"/>
        <w:jc w:val="both"/>
        <w:rPr>
          <w:sz w:val="28"/>
          <w:szCs w:val="28"/>
        </w:rPr>
      </w:pPr>
      <w:r w:rsidRPr="00D5611F">
        <w:rPr>
          <w:sz w:val="28"/>
          <w:szCs w:val="28"/>
        </w:rPr>
        <w:t>ж) распределяет учебную нагрузку, устанавливает ставки и должно</w:t>
      </w:r>
      <w:r w:rsidR="00EE28DF">
        <w:rPr>
          <w:sz w:val="28"/>
          <w:szCs w:val="28"/>
        </w:rPr>
        <w:t>стные оклады работников МБОУ ДО</w:t>
      </w:r>
      <w:r w:rsidRPr="00D5611F">
        <w:rPr>
          <w:sz w:val="28"/>
          <w:szCs w:val="28"/>
        </w:rPr>
        <w:t xml:space="preserve"> «ЦДТ»;</w:t>
      </w:r>
    </w:p>
    <w:p w:rsidR="00D5611F" w:rsidRPr="00D5611F" w:rsidRDefault="00D5611F" w:rsidP="00D5611F">
      <w:pPr>
        <w:ind w:left="180" w:hanging="180"/>
        <w:jc w:val="both"/>
        <w:rPr>
          <w:sz w:val="28"/>
          <w:szCs w:val="28"/>
        </w:rPr>
      </w:pPr>
      <w:r w:rsidRPr="00D5611F">
        <w:rPr>
          <w:sz w:val="28"/>
          <w:szCs w:val="28"/>
        </w:rPr>
        <w:t>з)  устанавливает надбавки и доплаты к должнос</w:t>
      </w:r>
      <w:r w:rsidR="00EE28DF">
        <w:rPr>
          <w:sz w:val="28"/>
          <w:szCs w:val="28"/>
        </w:rPr>
        <w:t>тным окладам работников МБОУ ДО</w:t>
      </w:r>
      <w:r w:rsidRPr="00D5611F">
        <w:rPr>
          <w:sz w:val="28"/>
          <w:szCs w:val="28"/>
        </w:rPr>
        <w:t xml:space="preserve"> «ЦДТ»;</w:t>
      </w:r>
    </w:p>
    <w:p w:rsidR="00D5611F" w:rsidRPr="00D5611F" w:rsidRDefault="00D5611F" w:rsidP="00D5611F">
      <w:pPr>
        <w:ind w:left="180" w:hanging="180"/>
        <w:jc w:val="both"/>
        <w:rPr>
          <w:sz w:val="28"/>
          <w:szCs w:val="28"/>
        </w:rPr>
      </w:pPr>
      <w:r w:rsidRPr="00D5611F">
        <w:rPr>
          <w:sz w:val="28"/>
          <w:szCs w:val="28"/>
        </w:rPr>
        <w:t>и)   принимает на работу и увольняет сотрудников, организует повышение их квалификации;</w:t>
      </w:r>
    </w:p>
    <w:p w:rsidR="00D5611F" w:rsidRPr="00D5611F" w:rsidRDefault="00D5611F" w:rsidP="00D5611F">
      <w:pPr>
        <w:jc w:val="both"/>
        <w:rPr>
          <w:kern w:val="2"/>
          <w:sz w:val="28"/>
          <w:szCs w:val="28"/>
        </w:rPr>
      </w:pPr>
      <w:r w:rsidRPr="00D5611F">
        <w:rPr>
          <w:kern w:val="2"/>
          <w:sz w:val="28"/>
          <w:szCs w:val="28"/>
        </w:rPr>
        <w:t>к) осуществляет контроль совместно со своими заместителями за деятельностью педагогов, в том числе путем посещения занятий, всех других видов массовых  и воспитательных мероприятий;</w:t>
      </w:r>
    </w:p>
    <w:p w:rsidR="00D5611F" w:rsidRPr="00D5611F" w:rsidRDefault="00D5611F" w:rsidP="00D5611F">
      <w:pPr>
        <w:jc w:val="both"/>
        <w:rPr>
          <w:kern w:val="2"/>
          <w:sz w:val="28"/>
          <w:szCs w:val="28"/>
        </w:rPr>
      </w:pPr>
      <w:r w:rsidRPr="00D5611F">
        <w:rPr>
          <w:kern w:val="2"/>
          <w:sz w:val="28"/>
          <w:szCs w:val="28"/>
        </w:rPr>
        <w:t>л)   назначает секретаря педагогического совета, руководителей структурных подразделений;</w:t>
      </w:r>
    </w:p>
    <w:p w:rsidR="00D5611F" w:rsidRPr="00D5611F" w:rsidRDefault="00EE28DF" w:rsidP="00D5611F">
      <w:pPr>
        <w:jc w:val="both"/>
        <w:rPr>
          <w:kern w:val="2"/>
          <w:sz w:val="28"/>
          <w:szCs w:val="28"/>
        </w:rPr>
      </w:pPr>
      <w:r>
        <w:rPr>
          <w:kern w:val="2"/>
          <w:sz w:val="28"/>
          <w:szCs w:val="28"/>
        </w:rPr>
        <w:t>м) </w:t>
      </w:r>
      <w:r w:rsidR="00D5611F" w:rsidRPr="00D5611F">
        <w:rPr>
          <w:kern w:val="2"/>
          <w:sz w:val="28"/>
          <w:szCs w:val="28"/>
        </w:rPr>
        <w:t xml:space="preserve">вносит    в    установленном    порядке    в    вышестоящие    органы    предложения    о совершенствовании работы </w:t>
      </w:r>
      <w:r>
        <w:rPr>
          <w:sz w:val="28"/>
          <w:szCs w:val="28"/>
        </w:rPr>
        <w:t>МБОУ ДО</w:t>
      </w:r>
      <w:r w:rsidR="00D5611F" w:rsidRPr="00D5611F">
        <w:rPr>
          <w:sz w:val="28"/>
          <w:szCs w:val="28"/>
        </w:rPr>
        <w:t xml:space="preserve"> «ЦДТ»</w:t>
      </w:r>
      <w:r w:rsidR="00D5611F" w:rsidRPr="00D5611F">
        <w:rPr>
          <w:kern w:val="2"/>
          <w:sz w:val="28"/>
          <w:szCs w:val="28"/>
        </w:rPr>
        <w:t>;</w:t>
      </w:r>
    </w:p>
    <w:p w:rsidR="00D5611F" w:rsidRPr="00D5611F" w:rsidRDefault="00D5611F" w:rsidP="00D5611F">
      <w:pPr>
        <w:ind w:firstLine="708"/>
        <w:jc w:val="both"/>
        <w:rPr>
          <w:sz w:val="28"/>
          <w:szCs w:val="28"/>
        </w:rPr>
      </w:pPr>
      <w:r w:rsidRPr="00D5611F">
        <w:rPr>
          <w:sz w:val="28"/>
          <w:szCs w:val="28"/>
        </w:rPr>
        <w:t>Директор в соответствии с действующим законодательством, функциональными обязанностями, предусмотренными квалификационными требованиями, трудовым договором и Уставом центра несёт административную ответств</w:t>
      </w:r>
      <w:r w:rsidR="00EE28DF">
        <w:rPr>
          <w:sz w:val="28"/>
          <w:szCs w:val="28"/>
        </w:rPr>
        <w:t>енность за деятельность МБОУ ДО </w:t>
      </w:r>
      <w:r w:rsidRPr="00D5611F">
        <w:rPr>
          <w:sz w:val="28"/>
          <w:szCs w:val="28"/>
        </w:rPr>
        <w:t>«ЦДТ» перед родителями (законными представителями), обществом,  государством, Учредителем, управлением по вопросам образования.</w:t>
      </w:r>
    </w:p>
    <w:p w:rsidR="00D5611F" w:rsidRPr="00D5611F" w:rsidRDefault="00D5611F" w:rsidP="00D5611F">
      <w:pPr>
        <w:tabs>
          <w:tab w:val="left" w:pos="360"/>
        </w:tabs>
        <w:jc w:val="both"/>
        <w:rPr>
          <w:sz w:val="28"/>
          <w:szCs w:val="28"/>
        </w:rPr>
      </w:pPr>
      <w:r w:rsidRPr="00D5611F">
        <w:rPr>
          <w:sz w:val="28"/>
          <w:szCs w:val="28"/>
        </w:rPr>
        <w:tab/>
        <w:t>Основанием увольнения руководителя до истечения срока трудового договора являются:</w:t>
      </w:r>
    </w:p>
    <w:p w:rsidR="00D5611F" w:rsidRPr="00D5611F" w:rsidRDefault="00D5611F" w:rsidP="00D5611F">
      <w:pPr>
        <w:tabs>
          <w:tab w:val="left" w:pos="1440"/>
        </w:tabs>
        <w:ind w:left="720" w:hanging="720"/>
        <w:jc w:val="both"/>
        <w:rPr>
          <w:sz w:val="28"/>
          <w:szCs w:val="28"/>
        </w:rPr>
      </w:pPr>
      <w:r w:rsidRPr="00D5611F">
        <w:rPr>
          <w:sz w:val="28"/>
          <w:szCs w:val="28"/>
        </w:rPr>
        <w:t>н)  повторное в течение го</w:t>
      </w:r>
      <w:r w:rsidR="00EE28DF">
        <w:rPr>
          <w:sz w:val="28"/>
          <w:szCs w:val="28"/>
        </w:rPr>
        <w:t>да, нарушение им устава МБОУ ДО</w:t>
      </w:r>
      <w:r w:rsidRPr="00D5611F">
        <w:rPr>
          <w:sz w:val="28"/>
          <w:szCs w:val="28"/>
        </w:rPr>
        <w:t xml:space="preserve"> «ЦДТ»;</w:t>
      </w:r>
    </w:p>
    <w:p w:rsidR="00D5611F" w:rsidRPr="00D5611F" w:rsidRDefault="00D5611F" w:rsidP="00D5611F">
      <w:pPr>
        <w:tabs>
          <w:tab w:val="left" w:pos="360"/>
        </w:tabs>
        <w:ind w:hanging="180"/>
        <w:jc w:val="both"/>
        <w:rPr>
          <w:sz w:val="28"/>
          <w:szCs w:val="28"/>
        </w:rPr>
      </w:pPr>
      <w:r w:rsidRPr="00D5611F">
        <w:rPr>
          <w:sz w:val="28"/>
          <w:szCs w:val="28"/>
        </w:rPr>
        <w:t xml:space="preserve">   о) применение им методов воспитания, связанных с физическими и психическими методами воздействия (в том числе однократное);</w:t>
      </w:r>
    </w:p>
    <w:p w:rsidR="00D5611F" w:rsidRPr="00D5611F" w:rsidRDefault="00D5611F" w:rsidP="00D5611F">
      <w:pPr>
        <w:tabs>
          <w:tab w:val="left" w:pos="360"/>
        </w:tabs>
        <w:ind w:left="180" w:hanging="180"/>
        <w:jc w:val="both"/>
        <w:rPr>
          <w:sz w:val="28"/>
          <w:szCs w:val="28"/>
        </w:rPr>
      </w:pPr>
      <w:r w:rsidRPr="00D5611F">
        <w:rPr>
          <w:sz w:val="28"/>
          <w:szCs w:val="28"/>
        </w:rPr>
        <w:t>п) за не соблюдение условий трудового договора;</w:t>
      </w:r>
    </w:p>
    <w:p w:rsidR="00D5611F" w:rsidRPr="00D5611F" w:rsidRDefault="00D5611F" w:rsidP="00D5611F">
      <w:pPr>
        <w:tabs>
          <w:tab w:val="left" w:pos="360"/>
        </w:tabs>
        <w:ind w:left="180" w:hanging="180"/>
        <w:jc w:val="both"/>
        <w:rPr>
          <w:sz w:val="28"/>
          <w:szCs w:val="28"/>
        </w:rPr>
      </w:pPr>
      <w:r w:rsidRPr="00D5611F">
        <w:rPr>
          <w:sz w:val="28"/>
          <w:szCs w:val="28"/>
        </w:rPr>
        <w:t>р) появление на работе в состоянии алкогольного, токсического, наркотического опьянения, а также другие основания, предусмотренные действующим законодательством.</w:t>
      </w:r>
    </w:p>
    <w:p w:rsidR="00D5611F" w:rsidRPr="00D5611F" w:rsidRDefault="00D5611F" w:rsidP="00D5611F">
      <w:pPr>
        <w:tabs>
          <w:tab w:val="left" w:pos="1800"/>
        </w:tabs>
        <w:ind w:left="900" w:hanging="900"/>
        <w:jc w:val="center"/>
        <w:rPr>
          <w:b/>
          <w:sz w:val="28"/>
          <w:szCs w:val="28"/>
        </w:rPr>
      </w:pPr>
    </w:p>
    <w:p w:rsidR="00D5611F" w:rsidRPr="00D5611F" w:rsidRDefault="00D5611F" w:rsidP="00D5611F">
      <w:pPr>
        <w:tabs>
          <w:tab w:val="left" w:pos="1800"/>
        </w:tabs>
        <w:ind w:left="900" w:hanging="900"/>
        <w:jc w:val="center"/>
        <w:rPr>
          <w:b/>
          <w:sz w:val="28"/>
          <w:szCs w:val="28"/>
        </w:rPr>
      </w:pPr>
    </w:p>
    <w:p w:rsidR="00D5611F" w:rsidRPr="00D5611F" w:rsidRDefault="00D5611F" w:rsidP="00D5611F">
      <w:pPr>
        <w:tabs>
          <w:tab w:val="left" w:pos="1800"/>
        </w:tabs>
        <w:ind w:left="900" w:hanging="900"/>
        <w:jc w:val="center"/>
        <w:rPr>
          <w:b/>
          <w:sz w:val="28"/>
          <w:szCs w:val="28"/>
        </w:rPr>
      </w:pPr>
      <w:r w:rsidRPr="00D5611F">
        <w:rPr>
          <w:b/>
          <w:sz w:val="28"/>
          <w:szCs w:val="28"/>
        </w:rPr>
        <w:t>7. Локальные правовые акты.</w:t>
      </w:r>
    </w:p>
    <w:p w:rsidR="00D5611F" w:rsidRPr="00D5611F" w:rsidRDefault="00D5611F" w:rsidP="00D5611F">
      <w:pPr>
        <w:tabs>
          <w:tab w:val="left" w:pos="1800"/>
        </w:tabs>
        <w:ind w:hanging="900"/>
        <w:jc w:val="both"/>
        <w:rPr>
          <w:sz w:val="28"/>
          <w:szCs w:val="28"/>
        </w:rPr>
      </w:pPr>
      <w:r w:rsidRPr="00D5611F">
        <w:rPr>
          <w:sz w:val="28"/>
          <w:szCs w:val="28"/>
        </w:rPr>
        <w:t xml:space="preserve">             7.1.Для обеспечени</w:t>
      </w:r>
      <w:r w:rsidR="00EE28DF">
        <w:rPr>
          <w:sz w:val="28"/>
          <w:szCs w:val="28"/>
        </w:rPr>
        <w:t>я уставной деятельности МБОУ ДО</w:t>
      </w:r>
      <w:r w:rsidRPr="00D5611F">
        <w:rPr>
          <w:sz w:val="28"/>
          <w:szCs w:val="28"/>
        </w:rPr>
        <w:t xml:space="preserve"> «ЦДТ»  издает следующие локальные правовые акты:</w:t>
      </w:r>
    </w:p>
    <w:p w:rsidR="00D5611F" w:rsidRPr="00D5611F" w:rsidRDefault="00D5611F" w:rsidP="00D5611F">
      <w:pPr>
        <w:tabs>
          <w:tab w:val="left" w:pos="1800"/>
        </w:tabs>
        <w:ind w:left="900" w:hanging="900"/>
        <w:jc w:val="both"/>
        <w:rPr>
          <w:sz w:val="28"/>
          <w:szCs w:val="28"/>
        </w:rPr>
      </w:pPr>
      <w:r w:rsidRPr="00D5611F">
        <w:rPr>
          <w:sz w:val="28"/>
          <w:szCs w:val="28"/>
        </w:rPr>
        <w:t>а)  Положение об общем собрании трудового коллектива;</w:t>
      </w:r>
    </w:p>
    <w:p w:rsidR="00D5611F" w:rsidRPr="00D5611F" w:rsidRDefault="00EE28DF" w:rsidP="00D5611F">
      <w:pPr>
        <w:tabs>
          <w:tab w:val="left" w:pos="1800"/>
        </w:tabs>
        <w:ind w:left="900" w:hanging="900"/>
        <w:jc w:val="both"/>
        <w:rPr>
          <w:sz w:val="28"/>
          <w:szCs w:val="28"/>
        </w:rPr>
      </w:pPr>
      <w:r>
        <w:rPr>
          <w:sz w:val="28"/>
          <w:szCs w:val="28"/>
        </w:rPr>
        <w:t>б)  Положение о Совете МБОУ ДО</w:t>
      </w:r>
      <w:r w:rsidR="00D5611F" w:rsidRPr="00D5611F">
        <w:rPr>
          <w:sz w:val="28"/>
          <w:szCs w:val="28"/>
        </w:rPr>
        <w:t xml:space="preserve"> «ЦДТ»</w:t>
      </w:r>
      <w:proofErr w:type="gramStart"/>
      <w:r w:rsidR="00D5611F" w:rsidRPr="00D5611F">
        <w:rPr>
          <w:sz w:val="28"/>
          <w:szCs w:val="28"/>
        </w:rPr>
        <w:t xml:space="preserve"> ;</w:t>
      </w:r>
      <w:proofErr w:type="gramEnd"/>
    </w:p>
    <w:p w:rsidR="00D5611F" w:rsidRPr="00D5611F" w:rsidRDefault="00D5611F" w:rsidP="00D5611F">
      <w:pPr>
        <w:tabs>
          <w:tab w:val="left" w:pos="1800"/>
        </w:tabs>
        <w:ind w:left="900" w:hanging="900"/>
        <w:jc w:val="both"/>
        <w:rPr>
          <w:sz w:val="28"/>
          <w:szCs w:val="28"/>
        </w:rPr>
      </w:pPr>
      <w:r w:rsidRPr="00D5611F">
        <w:rPr>
          <w:sz w:val="28"/>
          <w:szCs w:val="28"/>
        </w:rPr>
        <w:t>в)  Положение о педагогическом совете;</w:t>
      </w:r>
    </w:p>
    <w:p w:rsidR="00D5611F" w:rsidRPr="00D5611F" w:rsidRDefault="00D5611F" w:rsidP="00D5611F">
      <w:pPr>
        <w:tabs>
          <w:tab w:val="left" w:pos="1800"/>
        </w:tabs>
        <w:ind w:left="900" w:hanging="900"/>
        <w:jc w:val="both"/>
        <w:rPr>
          <w:sz w:val="28"/>
          <w:szCs w:val="28"/>
        </w:rPr>
      </w:pPr>
      <w:r w:rsidRPr="00D5611F">
        <w:rPr>
          <w:sz w:val="28"/>
          <w:szCs w:val="28"/>
        </w:rPr>
        <w:lastRenderedPageBreak/>
        <w:t>г)  Положение о роди</w:t>
      </w:r>
      <w:r w:rsidR="00EE28DF">
        <w:rPr>
          <w:sz w:val="28"/>
          <w:szCs w:val="28"/>
        </w:rPr>
        <w:t>тельском комитете МБОУ ДО</w:t>
      </w:r>
      <w:r w:rsidRPr="00D5611F">
        <w:rPr>
          <w:sz w:val="28"/>
          <w:szCs w:val="28"/>
        </w:rPr>
        <w:t xml:space="preserve"> «ЦДТ»</w:t>
      </w:r>
      <w:proofErr w:type="gramStart"/>
      <w:r w:rsidRPr="00D5611F">
        <w:rPr>
          <w:sz w:val="28"/>
          <w:szCs w:val="28"/>
        </w:rPr>
        <w:t xml:space="preserve"> ;</w:t>
      </w:r>
      <w:proofErr w:type="gramEnd"/>
    </w:p>
    <w:p w:rsidR="00D5611F" w:rsidRPr="00D5611F" w:rsidRDefault="00D5611F" w:rsidP="00D5611F">
      <w:pPr>
        <w:tabs>
          <w:tab w:val="left" w:pos="1800"/>
        </w:tabs>
        <w:ind w:hanging="900"/>
        <w:jc w:val="both"/>
        <w:rPr>
          <w:sz w:val="28"/>
          <w:szCs w:val="28"/>
        </w:rPr>
      </w:pPr>
      <w:r w:rsidRPr="00D5611F">
        <w:rPr>
          <w:sz w:val="28"/>
          <w:szCs w:val="28"/>
        </w:rPr>
        <w:t xml:space="preserve">             д) Положение о методическом объединении педагогов дополнительного образования;</w:t>
      </w:r>
    </w:p>
    <w:p w:rsidR="00D5611F" w:rsidRPr="00D5611F" w:rsidRDefault="00D5611F" w:rsidP="00D5611F">
      <w:pPr>
        <w:tabs>
          <w:tab w:val="left" w:pos="1800"/>
        </w:tabs>
        <w:ind w:left="900" w:hanging="900"/>
        <w:jc w:val="both"/>
        <w:rPr>
          <w:sz w:val="28"/>
          <w:szCs w:val="28"/>
        </w:rPr>
      </w:pPr>
      <w:r w:rsidRPr="00D5611F">
        <w:rPr>
          <w:sz w:val="28"/>
          <w:szCs w:val="28"/>
        </w:rPr>
        <w:t>е)  Положение об оплате труда и премировании работников;</w:t>
      </w:r>
    </w:p>
    <w:p w:rsidR="00D5611F" w:rsidRPr="00D5611F" w:rsidRDefault="00D5611F" w:rsidP="00D5611F">
      <w:pPr>
        <w:tabs>
          <w:tab w:val="left" w:pos="1800"/>
        </w:tabs>
        <w:ind w:left="900" w:hanging="900"/>
        <w:jc w:val="both"/>
        <w:rPr>
          <w:sz w:val="28"/>
          <w:szCs w:val="28"/>
        </w:rPr>
      </w:pPr>
      <w:r w:rsidRPr="00D5611F">
        <w:rPr>
          <w:sz w:val="28"/>
          <w:szCs w:val="28"/>
        </w:rPr>
        <w:t>ё)  Коллективный договор администрации и трудового коллектива;</w:t>
      </w:r>
    </w:p>
    <w:p w:rsidR="00D5611F" w:rsidRPr="00D5611F" w:rsidRDefault="00D5611F" w:rsidP="00D5611F">
      <w:pPr>
        <w:tabs>
          <w:tab w:val="left" w:pos="1800"/>
        </w:tabs>
        <w:ind w:left="900" w:hanging="900"/>
        <w:jc w:val="both"/>
        <w:rPr>
          <w:sz w:val="28"/>
          <w:szCs w:val="28"/>
        </w:rPr>
      </w:pPr>
      <w:r w:rsidRPr="00D5611F">
        <w:rPr>
          <w:sz w:val="28"/>
          <w:szCs w:val="28"/>
        </w:rPr>
        <w:t>ж) Правила поведения учащихся;</w:t>
      </w:r>
    </w:p>
    <w:p w:rsidR="00D5611F" w:rsidRPr="00D5611F" w:rsidRDefault="00D5611F" w:rsidP="00D5611F">
      <w:pPr>
        <w:tabs>
          <w:tab w:val="left" w:pos="1800"/>
        </w:tabs>
        <w:ind w:left="900" w:hanging="900"/>
        <w:jc w:val="both"/>
        <w:rPr>
          <w:sz w:val="28"/>
          <w:szCs w:val="28"/>
        </w:rPr>
      </w:pPr>
      <w:r w:rsidRPr="00D5611F">
        <w:rPr>
          <w:sz w:val="28"/>
          <w:szCs w:val="28"/>
        </w:rPr>
        <w:t>з) Правила внутреннего трудового распорядка для работников;</w:t>
      </w:r>
    </w:p>
    <w:p w:rsidR="00D5611F" w:rsidRPr="00D5611F" w:rsidRDefault="00D5611F" w:rsidP="00D5611F">
      <w:pPr>
        <w:tabs>
          <w:tab w:val="left" w:pos="360"/>
        </w:tabs>
        <w:ind w:left="180" w:hanging="180"/>
        <w:jc w:val="both"/>
        <w:rPr>
          <w:sz w:val="28"/>
          <w:szCs w:val="28"/>
        </w:rPr>
      </w:pPr>
      <w:r w:rsidRPr="00D5611F">
        <w:rPr>
          <w:sz w:val="28"/>
          <w:szCs w:val="28"/>
        </w:rPr>
        <w:t>и) Правила охраны труда, техники безопасности, противопожарной и антитеррористической  защиты;</w:t>
      </w:r>
    </w:p>
    <w:p w:rsidR="00D5611F" w:rsidRPr="00D5611F" w:rsidRDefault="00D5611F" w:rsidP="00D5611F">
      <w:pPr>
        <w:tabs>
          <w:tab w:val="left" w:pos="360"/>
        </w:tabs>
        <w:ind w:hanging="180"/>
        <w:jc w:val="both"/>
        <w:rPr>
          <w:sz w:val="28"/>
          <w:szCs w:val="28"/>
        </w:rPr>
      </w:pPr>
      <w:r w:rsidRPr="00D5611F">
        <w:rPr>
          <w:sz w:val="28"/>
          <w:szCs w:val="28"/>
        </w:rPr>
        <w:t xml:space="preserve">   к) Инструкции по технике безопасности проведения образовательного процесса;</w:t>
      </w:r>
    </w:p>
    <w:p w:rsidR="00D5611F" w:rsidRPr="00D5611F" w:rsidRDefault="00D5611F" w:rsidP="00D5611F">
      <w:pPr>
        <w:tabs>
          <w:tab w:val="left" w:pos="360"/>
        </w:tabs>
        <w:ind w:left="180" w:hanging="180"/>
        <w:jc w:val="both"/>
        <w:rPr>
          <w:sz w:val="28"/>
          <w:szCs w:val="28"/>
        </w:rPr>
      </w:pPr>
      <w:r w:rsidRPr="00D5611F">
        <w:rPr>
          <w:sz w:val="28"/>
          <w:szCs w:val="28"/>
        </w:rPr>
        <w:t>л)  Должностные инструкции сотрудников;</w:t>
      </w:r>
    </w:p>
    <w:p w:rsidR="00D5611F" w:rsidRPr="00D5611F" w:rsidRDefault="00D5611F" w:rsidP="00D5611F">
      <w:pPr>
        <w:tabs>
          <w:tab w:val="left" w:pos="360"/>
        </w:tabs>
        <w:ind w:left="180" w:hanging="180"/>
        <w:jc w:val="both"/>
        <w:rPr>
          <w:sz w:val="28"/>
          <w:szCs w:val="28"/>
        </w:rPr>
      </w:pPr>
      <w:r w:rsidRPr="00D5611F">
        <w:rPr>
          <w:sz w:val="28"/>
          <w:szCs w:val="28"/>
        </w:rPr>
        <w:t>м)  Приказы и распоряжения директора;</w:t>
      </w:r>
    </w:p>
    <w:p w:rsidR="00D5611F" w:rsidRPr="00D5611F" w:rsidRDefault="00D5611F" w:rsidP="00D5611F">
      <w:pPr>
        <w:tabs>
          <w:tab w:val="left" w:pos="360"/>
        </w:tabs>
        <w:ind w:left="180" w:hanging="180"/>
        <w:jc w:val="both"/>
        <w:rPr>
          <w:sz w:val="28"/>
          <w:szCs w:val="28"/>
        </w:rPr>
      </w:pPr>
      <w:r w:rsidRPr="00D5611F">
        <w:rPr>
          <w:sz w:val="28"/>
          <w:szCs w:val="28"/>
        </w:rPr>
        <w:t>н)  Другие локальные правовые акты, н</w:t>
      </w:r>
      <w:r w:rsidR="00EE28DF">
        <w:rPr>
          <w:sz w:val="28"/>
          <w:szCs w:val="28"/>
        </w:rPr>
        <w:t xml:space="preserve">е противоречащие уставу МБОУ ДО </w:t>
      </w:r>
      <w:r w:rsidRPr="00D5611F">
        <w:rPr>
          <w:sz w:val="28"/>
          <w:szCs w:val="28"/>
        </w:rPr>
        <w:t>«ЦДТ»</w:t>
      </w:r>
      <w:proofErr w:type="gramStart"/>
      <w:r w:rsidRPr="00D5611F">
        <w:rPr>
          <w:sz w:val="28"/>
          <w:szCs w:val="28"/>
        </w:rPr>
        <w:t xml:space="preserve"> .</w:t>
      </w:r>
      <w:proofErr w:type="gramEnd"/>
    </w:p>
    <w:p w:rsidR="00D5611F" w:rsidRPr="00D5611F" w:rsidRDefault="00D5611F" w:rsidP="00D5611F">
      <w:pPr>
        <w:tabs>
          <w:tab w:val="left" w:pos="1440"/>
        </w:tabs>
        <w:ind w:hanging="720"/>
        <w:jc w:val="both"/>
        <w:rPr>
          <w:sz w:val="28"/>
          <w:szCs w:val="28"/>
        </w:rPr>
      </w:pPr>
      <w:r w:rsidRPr="00D5611F">
        <w:rPr>
          <w:sz w:val="28"/>
          <w:szCs w:val="28"/>
        </w:rPr>
        <w:t xml:space="preserve">          7.2. Локальные акты не могут противоречить законодательству Российской Федерации и настоящему уставу.</w:t>
      </w:r>
    </w:p>
    <w:p w:rsidR="00D5611F" w:rsidRPr="00D5611F" w:rsidRDefault="00D5611F" w:rsidP="00D5611F">
      <w:pPr>
        <w:tabs>
          <w:tab w:val="left" w:pos="1440"/>
        </w:tabs>
        <w:jc w:val="both"/>
        <w:rPr>
          <w:sz w:val="28"/>
          <w:szCs w:val="28"/>
        </w:rPr>
      </w:pPr>
    </w:p>
    <w:p w:rsidR="00D5611F" w:rsidRPr="00D5611F" w:rsidRDefault="00D5611F" w:rsidP="00D5611F">
      <w:pPr>
        <w:tabs>
          <w:tab w:val="left" w:pos="1440"/>
        </w:tabs>
        <w:ind w:left="720" w:hanging="720"/>
        <w:jc w:val="center"/>
        <w:rPr>
          <w:sz w:val="28"/>
          <w:szCs w:val="28"/>
        </w:rPr>
      </w:pPr>
      <w:r w:rsidRPr="00D5611F">
        <w:rPr>
          <w:b/>
          <w:sz w:val="28"/>
          <w:szCs w:val="28"/>
        </w:rPr>
        <w:t>8.</w:t>
      </w:r>
      <w:r w:rsidRPr="00D5611F">
        <w:rPr>
          <w:sz w:val="28"/>
          <w:szCs w:val="28"/>
        </w:rPr>
        <w:t xml:space="preserve"> </w:t>
      </w:r>
      <w:r w:rsidRPr="00D5611F">
        <w:rPr>
          <w:b/>
          <w:sz w:val="28"/>
          <w:szCs w:val="28"/>
        </w:rPr>
        <w:t>Контроль и отчетность.</w:t>
      </w:r>
    </w:p>
    <w:p w:rsidR="00D5611F" w:rsidRPr="00D5611F" w:rsidRDefault="00EE28DF" w:rsidP="00D5611F">
      <w:pPr>
        <w:shd w:val="clear" w:color="auto" w:fill="FFFFFF"/>
        <w:jc w:val="both"/>
        <w:rPr>
          <w:sz w:val="28"/>
          <w:szCs w:val="28"/>
        </w:rPr>
      </w:pPr>
      <w:r>
        <w:rPr>
          <w:sz w:val="28"/>
          <w:szCs w:val="28"/>
        </w:rPr>
        <w:t>8.1. МБОУ ДО</w:t>
      </w:r>
      <w:r w:rsidR="00D5611F" w:rsidRPr="00D5611F">
        <w:rPr>
          <w:sz w:val="28"/>
          <w:szCs w:val="28"/>
        </w:rPr>
        <w:t xml:space="preserve"> «ЦДТ» осуществляет в соответствии с действующим </w:t>
      </w:r>
      <w:r w:rsidR="00D5611F" w:rsidRPr="00D5611F">
        <w:rPr>
          <w:spacing w:val="-1"/>
          <w:sz w:val="28"/>
          <w:szCs w:val="28"/>
        </w:rPr>
        <w:t>законодательством оперативный бухгалтерский учет результатов финансово-</w:t>
      </w:r>
      <w:r w:rsidR="00D5611F" w:rsidRPr="00D5611F">
        <w:rPr>
          <w:sz w:val="28"/>
          <w:szCs w:val="28"/>
        </w:rPr>
        <w:t xml:space="preserve">хозяйственной и иной деятельности, ведет статистическую и бухгалтерскую отчетность,  </w:t>
      </w:r>
      <w:proofErr w:type="gramStart"/>
      <w:r w:rsidR="00D5611F" w:rsidRPr="00D5611F">
        <w:rPr>
          <w:sz w:val="28"/>
          <w:szCs w:val="28"/>
        </w:rPr>
        <w:t>отчитывается о  результатах</w:t>
      </w:r>
      <w:proofErr w:type="gramEnd"/>
      <w:r w:rsidR="00D5611F" w:rsidRPr="00D5611F">
        <w:rPr>
          <w:sz w:val="28"/>
          <w:szCs w:val="28"/>
        </w:rPr>
        <w:t xml:space="preserve">  деятельности  в  порядке и в сроки, </w:t>
      </w:r>
      <w:r w:rsidR="00D5611F" w:rsidRPr="00D5611F">
        <w:rPr>
          <w:spacing w:val="-1"/>
          <w:sz w:val="28"/>
          <w:szCs w:val="28"/>
        </w:rPr>
        <w:t xml:space="preserve">установленные     Учредителем     согласно    законодательству     Российской </w:t>
      </w:r>
      <w:r w:rsidR="00D5611F" w:rsidRPr="00D5611F">
        <w:rPr>
          <w:sz w:val="28"/>
          <w:szCs w:val="28"/>
        </w:rPr>
        <w:t>Федерации.</w:t>
      </w:r>
    </w:p>
    <w:p w:rsidR="00D5611F" w:rsidRPr="00D5611F" w:rsidRDefault="00D5611F" w:rsidP="00D5611F">
      <w:pPr>
        <w:shd w:val="clear" w:color="auto" w:fill="FFFFFF"/>
        <w:jc w:val="both"/>
        <w:rPr>
          <w:sz w:val="28"/>
          <w:szCs w:val="28"/>
        </w:rPr>
      </w:pPr>
      <w:r w:rsidRPr="00D5611F">
        <w:rPr>
          <w:sz w:val="28"/>
          <w:szCs w:val="28"/>
        </w:rPr>
        <w:t>За искажение государственной отче</w:t>
      </w:r>
      <w:r w:rsidR="00EE28DF">
        <w:rPr>
          <w:sz w:val="28"/>
          <w:szCs w:val="28"/>
        </w:rPr>
        <w:t>тности должностные лица МБОУ ДО</w:t>
      </w:r>
      <w:r w:rsidRPr="00D5611F">
        <w:rPr>
          <w:sz w:val="28"/>
          <w:szCs w:val="28"/>
        </w:rPr>
        <w:t xml:space="preserve"> «ЦДТ» </w:t>
      </w:r>
      <w:r w:rsidRPr="00D5611F">
        <w:rPr>
          <w:spacing w:val="-2"/>
          <w:sz w:val="28"/>
          <w:szCs w:val="28"/>
        </w:rPr>
        <w:t xml:space="preserve">несут установленную законодательством Российской Федерации </w:t>
      </w:r>
      <w:r w:rsidRPr="00D5611F">
        <w:rPr>
          <w:sz w:val="28"/>
          <w:szCs w:val="28"/>
        </w:rPr>
        <w:t>дисциплинарную, административную и уголовную ответственность.</w:t>
      </w:r>
    </w:p>
    <w:p w:rsidR="00D5611F" w:rsidRPr="00D5611F" w:rsidRDefault="00EE28DF" w:rsidP="00D5611F">
      <w:pPr>
        <w:tabs>
          <w:tab w:val="left" w:pos="1440"/>
        </w:tabs>
        <w:jc w:val="both"/>
        <w:rPr>
          <w:sz w:val="28"/>
          <w:szCs w:val="28"/>
        </w:rPr>
      </w:pPr>
      <w:r>
        <w:rPr>
          <w:sz w:val="28"/>
          <w:szCs w:val="28"/>
        </w:rPr>
        <w:t>8.2. МБОУ ДО</w:t>
      </w:r>
      <w:r w:rsidR="00D5611F" w:rsidRPr="00D5611F">
        <w:rPr>
          <w:sz w:val="28"/>
          <w:szCs w:val="28"/>
        </w:rPr>
        <w:t xml:space="preserve"> «ЦДТ» предоставляет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D5611F" w:rsidRPr="00D5611F" w:rsidRDefault="00EE28DF" w:rsidP="00D5611F">
      <w:pPr>
        <w:tabs>
          <w:tab w:val="left" w:pos="1440"/>
        </w:tabs>
        <w:jc w:val="both"/>
        <w:rPr>
          <w:sz w:val="28"/>
          <w:szCs w:val="28"/>
        </w:rPr>
      </w:pPr>
      <w:r>
        <w:rPr>
          <w:sz w:val="28"/>
          <w:szCs w:val="28"/>
        </w:rPr>
        <w:t>8.3. МБОУ ДО</w:t>
      </w:r>
      <w:r w:rsidR="00D5611F" w:rsidRPr="00D5611F">
        <w:rPr>
          <w:sz w:val="28"/>
          <w:szCs w:val="28"/>
        </w:rPr>
        <w:t xml:space="preserve"> «ЦДТ» ежегодно, в установленные сроки, представляет статистические отчеты органу управления образованием, отчеты о поступлении и расходовании финансовых и </w:t>
      </w:r>
    </w:p>
    <w:p w:rsidR="00D5611F" w:rsidRPr="00D5611F" w:rsidRDefault="00D5611F" w:rsidP="00D5611F">
      <w:pPr>
        <w:tabs>
          <w:tab w:val="left" w:pos="1440"/>
        </w:tabs>
        <w:jc w:val="both"/>
        <w:rPr>
          <w:sz w:val="28"/>
          <w:szCs w:val="28"/>
        </w:rPr>
      </w:pPr>
      <w:r w:rsidRPr="00D5611F">
        <w:rPr>
          <w:sz w:val="28"/>
          <w:szCs w:val="28"/>
        </w:rPr>
        <w:t>материальных средств Учредителю и общественности.</w:t>
      </w:r>
    </w:p>
    <w:p w:rsidR="00D5611F" w:rsidRPr="00D5611F" w:rsidRDefault="00D5611F" w:rsidP="00D5611F">
      <w:pPr>
        <w:tabs>
          <w:tab w:val="left" w:pos="1440"/>
        </w:tabs>
        <w:jc w:val="both"/>
        <w:rPr>
          <w:sz w:val="28"/>
          <w:szCs w:val="28"/>
        </w:rPr>
      </w:pPr>
      <w:r w:rsidRPr="00D5611F">
        <w:rPr>
          <w:sz w:val="28"/>
          <w:szCs w:val="28"/>
        </w:rPr>
        <w:t xml:space="preserve">8.4. МБОУ </w:t>
      </w:r>
      <w:r w:rsidR="00EE28DF">
        <w:rPr>
          <w:sz w:val="28"/>
          <w:szCs w:val="28"/>
        </w:rPr>
        <w:t>ДО</w:t>
      </w:r>
      <w:r w:rsidRPr="00D5611F">
        <w:rPr>
          <w:sz w:val="28"/>
          <w:szCs w:val="28"/>
        </w:rPr>
        <w:t xml:space="preserve"> «ЦДТ» в установленном порядке ведет делопроизводство, хранит документы по всем направлениям своей деятельности.</w:t>
      </w:r>
    </w:p>
    <w:p w:rsidR="00D5611F" w:rsidRPr="00D5611F" w:rsidRDefault="00D5611F" w:rsidP="00D5611F">
      <w:pPr>
        <w:tabs>
          <w:tab w:val="left" w:pos="1440"/>
        </w:tabs>
        <w:ind w:left="720" w:hanging="720"/>
        <w:jc w:val="both"/>
        <w:rPr>
          <w:sz w:val="28"/>
          <w:szCs w:val="28"/>
        </w:rPr>
      </w:pPr>
    </w:p>
    <w:p w:rsidR="00D5611F" w:rsidRPr="00D5611F" w:rsidRDefault="00D5611F" w:rsidP="00D5611F">
      <w:pPr>
        <w:tabs>
          <w:tab w:val="left" w:pos="1440"/>
        </w:tabs>
        <w:ind w:left="720" w:hanging="720"/>
        <w:jc w:val="center"/>
        <w:rPr>
          <w:b/>
          <w:sz w:val="28"/>
          <w:szCs w:val="28"/>
        </w:rPr>
      </w:pPr>
      <w:r w:rsidRPr="00D5611F">
        <w:rPr>
          <w:b/>
          <w:sz w:val="28"/>
          <w:szCs w:val="28"/>
        </w:rPr>
        <w:t>9. Заключительное положение.</w:t>
      </w:r>
    </w:p>
    <w:p w:rsidR="00D5611F" w:rsidRPr="00D5611F" w:rsidRDefault="00D5611F" w:rsidP="00D5611F">
      <w:pPr>
        <w:tabs>
          <w:tab w:val="left" w:pos="1440"/>
        </w:tabs>
        <w:ind w:left="720" w:hanging="720"/>
        <w:jc w:val="both"/>
        <w:rPr>
          <w:sz w:val="28"/>
          <w:szCs w:val="28"/>
        </w:rPr>
      </w:pPr>
      <w:r w:rsidRPr="00D5611F">
        <w:rPr>
          <w:sz w:val="28"/>
          <w:szCs w:val="28"/>
        </w:rPr>
        <w:t>9.1 Реорганизация и ликвидация ЦДТ.</w:t>
      </w:r>
    </w:p>
    <w:p w:rsidR="00D5611F" w:rsidRPr="00D5611F" w:rsidRDefault="002B3BDD" w:rsidP="00D5611F">
      <w:pPr>
        <w:tabs>
          <w:tab w:val="left" w:pos="1440"/>
        </w:tabs>
        <w:ind w:hanging="720"/>
        <w:jc w:val="both"/>
        <w:rPr>
          <w:sz w:val="28"/>
          <w:szCs w:val="28"/>
        </w:rPr>
      </w:pPr>
      <w:r>
        <w:rPr>
          <w:sz w:val="28"/>
          <w:szCs w:val="28"/>
        </w:rPr>
        <w:t xml:space="preserve">          9.1.1. МБОУ ДО</w:t>
      </w:r>
      <w:r w:rsidR="00D5611F" w:rsidRPr="00D5611F">
        <w:rPr>
          <w:sz w:val="28"/>
          <w:szCs w:val="28"/>
        </w:rPr>
        <w:t xml:space="preserve"> «ЦДТ» может быть реорганизовано в иную образовательную организацию в соответствии с законодательством  Российской Федерации.</w:t>
      </w:r>
    </w:p>
    <w:p w:rsidR="00D5611F" w:rsidRPr="00D5611F" w:rsidRDefault="002B3BDD" w:rsidP="00D5611F">
      <w:pPr>
        <w:tabs>
          <w:tab w:val="left" w:pos="1440"/>
        </w:tabs>
        <w:ind w:hanging="720"/>
        <w:jc w:val="both"/>
        <w:rPr>
          <w:sz w:val="28"/>
          <w:szCs w:val="28"/>
        </w:rPr>
      </w:pPr>
      <w:r>
        <w:rPr>
          <w:sz w:val="28"/>
          <w:szCs w:val="28"/>
        </w:rPr>
        <w:t xml:space="preserve">          9.1.2.  МБОУ ДО</w:t>
      </w:r>
      <w:r w:rsidR="00D5611F" w:rsidRPr="00D5611F">
        <w:rPr>
          <w:sz w:val="28"/>
          <w:szCs w:val="28"/>
        </w:rPr>
        <w:t xml:space="preserve"> «ЦДТ» ликвидируется по решению Учредителя или суда в случае осуществления деятельности без надлежащей лицензии, либо деятельности, запрещенной законом, не соответствующей его уставным </w:t>
      </w:r>
      <w:r w:rsidR="00D5611F" w:rsidRPr="00D5611F">
        <w:rPr>
          <w:sz w:val="28"/>
          <w:szCs w:val="28"/>
        </w:rPr>
        <w:lastRenderedPageBreak/>
        <w:t>целям. Ликвидация учреждения допускается только с согласия схода жителей населенных пунктов, обслуживаемых данным учреждением.</w:t>
      </w:r>
    </w:p>
    <w:p w:rsidR="00D5611F" w:rsidRPr="00D5611F" w:rsidRDefault="00D5611F" w:rsidP="00D5611F">
      <w:pPr>
        <w:tabs>
          <w:tab w:val="left" w:pos="1440"/>
        </w:tabs>
        <w:ind w:hanging="720"/>
        <w:jc w:val="both"/>
        <w:rPr>
          <w:sz w:val="28"/>
          <w:szCs w:val="28"/>
        </w:rPr>
      </w:pPr>
      <w:r w:rsidRPr="00D5611F">
        <w:rPr>
          <w:sz w:val="28"/>
          <w:szCs w:val="28"/>
        </w:rPr>
        <w:t xml:space="preserve">    </w:t>
      </w:r>
      <w:r w:rsidR="002B3BDD">
        <w:rPr>
          <w:sz w:val="28"/>
          <w:szCs w:val="28"/>
        </w:rPr>
        <w:t xml:space="preserve">      9.1.3. Ликвидация МБОУ ДО</w:t>
      </w:r>
      <w:r w:rsidRPr="00D5611F">
        <w:rPr>
          <w:sz w:val="28"/>
          <w:szCs w:val="28"/>
        </w:rPr>
        <w:t xml:space="preserve"> «ЦДТ» считается завершенной и МБОУ ДОД «ЦДТ»  прекращает существование после внесения об этом записи в Единый государственный реестр юридических лиц.</w:t>
      </w:r>
    </w:p>
    <w:p w:rsidR="00D5611F" w:rsidRPr="00D5611F" w:rsidRDefault="00D5611F" w:rsidP="00D5611F">
      <w:pPr>
        <w:tabs>
          <w:tab w:val="left" w:pos="1440"/>
        </w:tabs>
        <w:ind w:left="720" w:hanging="720"/>
        <w:jc w:val="both"/>
        <w:rPr>
          <w:sz w:val="28"/>
          <w:szCs w:val="28"/>
        </w:rPr>
      </w:pPr>
      <w:r w:rsidRPr="00D5611F">
        <w:rPr>
          <w:sz w:val="28"/>
          <w:szCs w:val="28"/>
        </w:rPr>
        <w:t>9.2. И</w:t>
      </w:r>
      <w:r w:rsidR="002B3BDD">
        <w:rPr>
          <w:sz w:val="28"/>
          <w:szCs w:val="28"/>
        </w:rPr>
        <w:t>зменения и дополнения в МБОУ ДО</w:t>
      </w:r>
      <w:r w:rsidRPr="00D5611F">
        <w:rPr>
          <w:sz w:val="28"/>
          <w:szCs w:val="28"/>
        </w:rPr>
        <w:t xml:space="preserve"> «ЦДТ».</w:t>
      </w:r>
    </w:p>
    <w:p w:rsidR="00D5611F" w:rsidRPr="00D5611F" w:rsidRDefault="00D5611F" w:rsidP="00D5611F">
      <w:pPr>
        <w:tabs>
          <w:tab w:val="left" w:pos="1440"/>
        </w:tabs>
        <w:ind w:hanging="720"/>
        <w:jc w:val="both"/>
        <w:rPr>
          <w:sz w:val="28"/>
          <w:szCs w:val="28"/>
        </w:rPr>
      </w:pPr>
      <w:r w:rsidRPr="00D5611F">
        <w:rPr>
          <w:sz w:val="28"/>
          <w:szCs w:val="28"/>
        </w:rPr>
        <w:t xml:space="preserve">          9.2.1. И</w:t>
      </w:r>
      <w:r w:rsidR="002B3BDD">
        <w:rPr>
          <w:sz w:val="28"/>
          <w:szCs w:val="28"/>
        </w:rPr>
        <w:t>зменения и дополнения в МБОУ ДО</w:t>
      </w:r>
      <w:r w:rsidRPr="00D5611F">
        <w:rPr>
          <w:sz w:val="28"/>
          <w:szCs w:val="28"/>
        </w:rPr>
        <w:t xml:space="preserve"> «ЦДТ», а также новая его редакция утверждаются Учредителем.</w:t>
      </w:r>
    </w:p>
    <w:p w:rsidR="00D5611F" w:rsidRPr="00D5611F" w:rsidRDefault="00D5611F" w:rsidP="00D5611F">
      <w:pPr>
        <w:tabs>
          <w:tab w:val="left" w:pos="1440"/>
        </w:tabs>
        <w:ind w:hanging="720"/>
        <w:jc w:val="both"/>
        <w:rPr>
          <w:sz w:val="28"/>
          <w:szCs w:val="28"/>
        </w:rPr>
      </w:pPr>
      <w:r w:rsidRPr="00D5611F">
        <w:rPr>
          <w:sz w:val="28"/>
          <w:szCs w:val="28"/>
        </w:rPr>
        <w:t xml:space="preserve">          9.2.2. Устав вступает в силу с момента его регистрации в органе, осуществляющем регистрацию юридических лиц. После регистраци</w:t>
      </w:r>
      <w:r w:rsidR="002B3BDD">
        <w:rPr>
          <w:sz w:val="28"/>
          <w:szCs w:val="28"/>
        </w:rPr>
        <w:t>и новой редакции Устава МБОУ ДО</w:t>
      </w:r>
      <w:r w:rsidRPr="00D5611F">
        <w:rPr>
          <w:sz w:val="28"/>
          <w:szCs w:val="28"/>
        </w:rPr>
        <w:t xml:space="preserve"> «ЦДТ» предыдущая редакция утрачивает силу.</w:t>
      </w:r>
    </w:p>
    <w:p w:rsidR="00D5611F" w:rsidRPr="00D5611F" w:rsidRDefault="00D5611F" w:rsidP="00D5611F">
      <w:pPr>
        <w:tabs>
          <w:tab w:val="left" w:pos="1440"/>
        </w:tabs>
        <w:ind w:hanging="720"/>
        <w:jc w:val="both"/>
        <w:rPr>
          <w:sz w:val="28"/>
          <w:szCs w:val="28"/>
        </w:rPr>
      </w:pPr>
      <w:r w:rsidRPr="00D5611F">
        <w:rPr>
          <w:sz w:val="28"/>
          <w:szCs w:val="28"/>
        </w:rPr>
        <w:t xml:space="preserve">            </w:t>
      </w:r>
    </w:p>
    <w:p w:rsidR="00D5611F" w:rsidRPr="00D5611F" w:rsidRDefault="00D5611F" w:rsidP="00D5611F">
      <w:pPr>
        <w:tabs>
          <w:tab w:val="left" w:pos="1440"/>
        </w:tabs>
        <w:ind w:hanging="720"/>
        <w:jc w:val="both"/>
        <w:rPr>
          <w:sz w:val="28"/>
          <w:szCs w:val="28"/>
        </w:rPr>
      </w:pPr>
    </w:p>
    <w:p w:rsidR="00D5611F" w:rsidRPr="00D5611F" w:rsidRDefault="00D5611F" w:rsidP="00D5611F">
      <w:pPr>
        <w:pStyle w:val="a3"/>
        <w:spacing w:before="0" w:beforeAutospacing="0" w:after="0" w:afterAutospacing="0"/>
        <w:jc w:val="both"/>
        <w:rPr>
          <w:sz w:val="28"/>
          <w:szCs w:val="28"/>
        </w:rPr>
      </w:pPr>
    </w:p>
    <w:p w:rsidR="00D5611F" w:rsidRPr="00D5611F" w:rsidRDefault="00D5611F" w:rsidP="00D5611F">
      <w:pPr>
        <w:rPr>
          <w:sz w:val="28"/>
          <w:szCs w:val="28"/>
        </w:rPr>
      </w:pPr>
    </w:p>
    <w:p w:rsidR="00D5611F" w:rsidRPr="00D5611F" w:rsidRDefault="00D5611F" w:rsidP="00D5611F">
      <w:pPr>
        <w:rPr>
          <w:sz w:val="28"/>
          <w:szCs w:val="28"/>
        </w:rPr>
      </w:pPr>
    </w:p>
    <w:p w:rsidR="00D5611F" w:rsidRDefault="00D5611F"/>
    <w:sectPr w:rsidR="00D5611F" w:rsidSect="00C64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A978D8"/>
    <w:multiLevelType w:val="multilevel"/>
    <w:tmpl w:val="8AFA3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C145EB"/>
    <w:multiLevelType w:val="multilevel"/>
    <w:tmpl w:val="0012F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F"/>
    <w:rsid w:val="0012416A"/>
    <w:rsid w:val="00186685"/>
    <w:rsid w:val="002B3BDD"/>
    <w:rsid w:val="005915CE"/>
    <w:rsid w:val="005C7886"/>
    <w:rsid w:val="006C657E"/>
    <w:rsid w:val="00936AB8"/>
    <w:rsid w:val="00941451"/>
    <w:rsid w:val="00A128C0"/>
    <w:rsid w:val="00A26B96"/>
    <w:rsid w:val="00A92CFF"/>
    <w:rsid w:val="00C64631"/>
    <w:rsid w:val="00D5611F"/>
    <w:rsid w:val="00DD117C"/>
    <w:rsid w:val="00E94FB6"/>
    <w:rsid w:val="00EE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915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5CE"/>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5915CE"/>
    <w:pPr>
      <w:spacing w:before="100" w:beforeAutospacing="1" w:after="100" w:afterAutospacing="1"/>
    </w:pPr>
  </w:style>
  <w:style w:type="paragraph" w:styleId="a4">
    <w:name w:val="Body Text Indent"/>
    <w:basedOn w:val="a"/>
    <w:link w:val="a5"/>
    <w:unhideWhenUsed/>
    <w:rsid w:val="005915CE"/>
    <w:pPr>
      <w:spacing w:after="120"/>
      <w:ind w:left="283"/>
    </w:pPr>
  </w:style>
  <w:style w:type="character" w:customStyle="1" w:styleId="a5">
    <w:name w:val="Основной текст с отступом Знак"/>
    <w:basedOn w:val="a0"/>
    <w:link w:val="a4"/>
    <w:rsid w:val="005915C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5CE"/>
  </w:style>
  <w:style w:type="table" w:styleId="a6">
    <w:name w:val="Table Grid"/>
    <w:basedOn w:val="a1"/>
    <w:rsid w:val="00591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5915CE"/>
    <w:rPr>
      <w:b/>
      <w:bCs/>
    </w:rPr>
  </w:style>
  <w:style w:type="paragraph" w:styleId="a8">
    <w:name w:val="Balloon Text"/>
    <w:basedOn w:val="a"/>
    <w:link w:val="a9"/>
    <w:uiPriority w:val="99"/>
    <w:semiHidden/>
    <w:unhideWhenUsed/>
    <w:rsid w:val="005915CE"/>
    <w:rPr>
      <w:rFonts w:ascii="Tahoma" w:hAnsi="Tahoma" w:cs="Tahoma"/>
      <w:sz w:val="16"/>
      <w:szCs w:val="16"/>
    </w:rPr>
  </w:style>
  <w:style w:type="character" w:customStyle="1" w:styleId="a9">
    <w:name w:val="Текст выноски Знак"/>
    <w:basedOn w:val="a0"/>
    <w:link w:val="a8"/>
    <w:uiPriority w:val="99"/>
    <w:semiHidden/>
    <w:rsid w:val="005915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915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5CE"/>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5915CE"/>
    <w:pPr>
      <w:spacing w:before="100" w:beforeAutospacing="1" w:after="100" w:afterAutospacing="1"/>
    </w:pPr>
  </w:style>
  <w:style w:type="paragraph" w:styleId="a4">
    <w:name w:val="Body Text Indent"/>
    <w:basedOn w:val="a"/>
    <w:link w:val="a5"/>
    <w:unhideWhenUsed/>
    <w:rsid w:val="005915CE"/>
    <w:pPr>
      <w:spacing w:after="120"/>
      <w:ind w:left="283"/>
    </w:pPr>
  </w:style>
  <w:style w:type="character" w:customStyle="1" w:styleId="a5">
    <w:name w:val="Основной текст с отступом Знак"/>
    <w:basedOn w:val="a0"/>
    <w:link w:val="a4"/>
    <w:rsid w:val="005915C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15CE"/>
  </w:style>
  <w:style w:type="table" w:styleId="a6">
    <w:name w:val="Table Grid"/>
    <w:basedOn w:val="a1"/>
    <w:rsid w:val="00591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5915CE"/>
    <w:rPr>
      <w:b/>
      <w:bCs/>
    </w:rPr>
  </w:style>
  <w:style w:type="paragraph" w:styleId="a8">
    <w:name w:val="Balloon Text"/>
    <w:basedOn w:val="a"/>
    <w:link w:val="a9"/>
    <w:uiPriority w:val="99"/>
    <w:semiHidden/>
    <w:unhideWhenUsed/>
    <w:rsid w:val="005915CE"/>
    <w:rPr>
      <w:rFonts w:ascii="Tahoma" w:hAnsi="Tahoma" w:cs="Tahoma"/>
      <w:sz w:val="16"/>
      <w:szCs w:val="16"/>
    </w:rPr>
  </w:style>
  <w:style w:type="character" w:customStyle="1" w:styleId="a9">
    <w:name w:val="Текст выноски Знак"/>
    <w:basedOn w:val="a0"/>
    <w:link w:val="a8"/>
    <w:uiPriority w:val="99"/>
    <w:semiHidden/>
    <w:rsid w:val="005915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26</Pages>
  <Words>8575</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2015-02-25T03:16:00Z</cp:lastPrinted>
  <dcterms:created xsi:type="dcterms:W3CDTF">2015-02-24T23:18:00Z</dcterms:created>
  <dcterms:modified xsi:type="dcterms:W3CDTF">2015-02-25T03:22:00Z</dcterms:modified>
</cp:coreProperties>
</file>